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E5AD" w14:textId="77777777" w:rsidR="00F70E86" w:rsidRPr="000D3317" w:rsidRDefault="0010545D">
      <w:pPr>
        <w:pStyle w:val="1"/>
        <w:rPr>
          <w:rFonts w:eastAsia="HarmonyOS Sans SC"/>
        </w:rPr>
      </w:pPr>
      <w:r w:rsidRPr="000D3317">
        <w:rPr>
          <w:rFonts w:eastAsia="HarmonyOS Sans SC"/>
        </w:rPr>
        <w:t>中文</w:t>
      </w:r>
    </w:p>
    <w:p w14:paraId="28251C2E" w14:textId="245B8A39" w:rsidR="00F70E86" w:rsidRPr="000D3317" w:rsidRDefault="0010545D" w:rsidP="000D3317">
      <w:pPr>
        <w:pStyle w:val="21"/>
        <w:rPr>
          <w:rFonts w:eastAsia="HarmonyOS Sans SC"/>
          <w:lang w:eastAsia="zh-CN"/>
        </w:rPr>
      </w:pPr>
      <w:bookmarkStart w:id="0" w:name="_Toc25136601"/>
      <w:r w:rsidRPr="000D3317">
        <w:rPr>
          <w:rFonts w:eastAsia="HarmonyOS Sans SC" w:hint="eastAsia"/>
        </w:rPr>
        <w:t>V</w:t>
      </w:r>
      <w:r w:rsidRPr="000D3317">
        <w:rPr>
          <w:rFonts w:eastAsia="HarmonyOS Sans SC" w:hint="eastAsia"/>
          <w:lang w:eastAsia="zh-CN"/>
        </w:rPr>
        <w:t>4</w:t>
      </w:r>
      <w:r w:rsidRPr="000D3317">
        <w:rPr>
          <w:rFonts w:eastAsia="HarmonyOS Sans SC"/>
          <w:lang w:eastAsia="zh-CN"/>
        </w:rPr>
        <w:t>.</w:t>
      </w:r>
      <w:r w:rsidR="000D3317" w:rsidRPr="000D3317">
        <w:rPr>
          <w:rFonts w:eastAsia="HarmonyOS Sans SC"/>
          <w:lang w:eastAsia="zh-CN"/>
        </w:rPr>
        <w:t>5</w:t>
      </w:r>
      <w:r w:rsidRPr="000D3317">
        <w:rPr>
          <w:rFonts w:eastAsia="HarmonyOS Sans SC"/>
          <w:lang w:eastAsia="zh-CN"/>
        </w:rPr>
        <w:t>.</w:t>
      </w:r>
      <w:r w:rsidR="000D3317" w:rsidRPr="000D3317">
        <w:rPr>
          <w:rFonts w:eastAsia="HarmonyOS Sans SC"/>
          <w:lang w:eastAsia="zh-CN"/>
        </w:rPr>
        <w:t>2</w:t>
      </w:r>
      <w:bookmarkEnd w:id="0"/>
      <w:r w:rsidR="000D3317" w:rsidRPr="000D3317">
        <w:rPr>
          <w:rFonts w:eastAsia="HarmonyOS Sans SC"/>
          <w:lang w:eastAsia="zh-CN"/>
        </w:rPr>
        <w:t>-20230</w:t>
      </w:r>
      <w:r w:rsidR="00962FDF">
        <w:rPr>
          <w:rFonts w:eastAsia="HarmonyOS Sans SC"/>
          <w:lang w:eastAsia="zh-CN"/>
        </w:rPr>
        <w:t>71</w:t>
      </w:r>
      <w:r w:rsidR="006A0BAD">
        <w:rPr>
          <w:rFonts w:eastAsia="HarmonyOS Sans SC"/>
          <w:lang w:eastAsia="zh-CN"/>
        </w:rPr>
        <w:t>3</w:t>
      </w:r>
    </w:p>
    <w:p w14:paraId="32B6CDC7" w14:textId="77777777" w:rsidR="00F70E86" w:rsidRPr="000D3317" w:rsidRDefault="0010545D">
      <w:pPr>
        <w:pStyle w:val="31"/>
        <w:spacing w:before="160" w:after="120"/>
        <w:rPr>
          <w:rFonts w:eastAsia="HarmonyOS Sans SC"/>
        </w:rPr>
      </w:pPr>
      <w:bookmarkStart w:id="1" w:name="_Toc25136602"/>
      <w:r w:rsidRPr="000D3317">
        <w:rPr>
          <w:rFonts w:eastAsia="HarmonyOS Sans SC" w:hint="eastAsia"/>
        </w:rPr>
        <w:t>功能</w:t>
      </w:r>
      <w:r w:rsidRPr="000D3317">
        <w:rPr>
          <w:rFonts w:eastAsia="HarmonyOS Sans SC"/>
        </w:rPr>
        <w:t>更新</w:t>
      </w:r>
      <w:bookmarkEnd w:id="1"/>
    </w:p>
    <w:p w14:paraId="2A01268F" w14:textId="77777777" w:rsidR="00F70E86" w:rsidRPr="000D3317" w:rsidRDefault="0010545D">
      <w:pPr>
        <w:pStyle w:val="BlockLabel"/>
        <w:spacing w:before="120" w:after="60"/>
        <w:rPr>
          <w:rFonts w:ascii="HarmonyOS Sans SC" w:eastAsia="HarmonyOS Sans SC" w:hAnsi="HarmonyOS Sans SC" w:cs="微软雅黑"/>
          <w:bCs w:val="0"/>
          <w:kern w:val="2"/>
          <w:sz w:val="21"/>
          <w:szCs w:val="21"/>
          <w:shd w:val="clear" w:color="auto" w:fill="FFFFFF"/>
        </w:rPr>
      </w:pPr>
      <w:bookmarkStart w:id="2" w:name="_Toc25136603"/>
      <w:r w:rsidRPr="000D3317">
        <w:rPr>
          <w:rFonts w:ascii="HarmonyOS Sans SC" w:eastAsia="HarmonyOS Sans SC" w:hAnsi="HarmonyOS Sans SC" w:hint="eastAsia"/>
        </w:rPr>
        <w:t>新增</w:t>
      </w:r>
      <w:r w:rsidRPr="000D3317">
        <w:rPr>
          <w:rFonts w:ascii="HarmonyOS Sans SC" w:eastAsia="HarmonyOS Sans SC" w:hAnsi="HarmonyOS Sans SC"/>
        </w:rPr>
        <w:t>功</w:t>
      </w:r>
      <w:r w:rsidRPr="000D3317">
        <w:rPr>
          <w:rFonts w:ascii="HarmonyOS Sans SC" w:eastAsia="HarmonyOS Sans SC" w:hAnsi="HarmonyOS Sans SC" w:hint="eastAsia"/>
        </w:rPr>
        <w:t>能</w:t>
      </w:r>
    </w:p>
    <w:p w14:paraId="0930F892" w14:textId="03D8FCB4" w:rsidR="00F70E86" w:rsidRPr="000D3317" w:rsidRDefault="000D3317" w:rsidP="00715858">
      <w:pPr>
        <w:pStyle w:val="ItemList"/>
        <w:numPr>
          <w:ilvl w:val="0"/>
          <w:numId w:val="0"/>
        </w:numPr>
        <w:spacing w:before="60" w:after="60" w:line="200" w:lineRule="atLeast"/>
        <w:ind w:left="2126" w:hanging="425"/>
        <w:rPr>
          <w:rFonts w:ascii="HarmonyOS Sans SC" w:eastAsia="HarmonyOS Sans SC" w:hAnsi="HarmonyOS Sans SC" w:cs="微软雅黑" w:hint="default"/>
          <w:shd w:val="clear" w:color="auto" w:fill="FFFFFF"/>
        </w:rPr>
      </w:pPr>
      <w:r w:rsidRPr="000D3317">
        <w:rPr>
          <w:rFonts w:ascii="HarmonyOS Sans SC" w:eastAsia="HarmonyOS Sans SC" w:hAnsi="HarmonyOS Sans SC" w:cs="微软雅黑"/>
          <w:shd w:val="clear" w:color="auto" w:fill="FFFFFF"/>
        </w:rPr>
        <w:t>无</w:t>
      </w:r>
      <w:r w:rsidR="0010545D" w:rsidRPr="000D3317">
        <w:rPr>
          <w:rFonts w:ascii="HarmonyOS Sans SC" w:eastAsia="HarmonyOS Sans SC" w:hAnsi="HarmonyOS Sans SC" w:cs="微软雅黑"/>
          <w:shd w:val="clear" w:color="auto" w:fill="FFFFFF"/>
        </w:rPr>
        <w:t>。</w:t>
      </w:r>
    </w:p>
    <w:p w14:paraId="36BCAA7E" w14:textId="77777777" w:rsidR="00F70E86" w:rsidRPr="000D3317" w:rsidRDefault="0010545D">
      <w:pPr>
        <w:pStyle w:val="BlockLabel"/>
        <w:spacing w:before="120" w:after="60"/>
        <w:rPr>
          <w:rFonts w:ascii="HarmonyOS Sans SC" w:eastAsia="HarmonyOS Sans SC" w:hAnsi="HarmonyOS Sans SC"/>
        </w:rPr>
      </w:pPr>
      <w:r w:rsidRPr="000D3317">
        <w:rPr>
          <w:rFonts w:ascii="HarmonyOS Sans SC" w:eastAsia="HarmonyOS Sans SC" w:hAnsi="HarmonyOS Sans SC" w:hint="eastAsia"/>
        </w:rPr>
        <w:t>优化</w:t>
      </w:r>
      <w:r w:rsidRPr="000D3317">
        <w:rPr>
          <w:rFonts w:ascii="HarmonyOS Sans SC" w:eastAsia="HarmonyOS Sans SC" w:hAnsi="HarmonyOS Sans SC"/>
        </w:rPr>
        <w:t>功能</w:t>
      </w:r>
    </w:p>
    <w:p w14:paraId="18346085" w14:textId="67B573A8" w:rsidR="00F70E86" w:rsidRPr="000D3317" w:rsidRDefault="000D3317" w:rsidP="000D3317">
      <w:pPr>
        <w:pStyle w:val="ItemList"/>
        <w:numPr>
          <w:ilvl w:val="0"/>
          <w:numId w:val="0"/>
        </w:numPr>
        <w:spacing w:before="60" w:after="60" w:line="200" w:lineRule="atLeast"/>
        <w:ind w:left="2126" w:hanging="425"/>
        <w:rPr>
          <w:rFonts w:ascii="HarmonyOS Sans SC" w:eastAsia="HarmonyOS Sans SC" w:hAnsi="HarmonyOS Sans SC" w:hint="default"/>
          <w:shd w:val="clear" w:color="auto" w:fill="FFFFFF"/>
        </w:rPr>
      </w:pPr>
      <w:r w:rsidRPr="000D3317">
        <w:rPr>
          <w:rFonts w:ascii="HarmonyOS Sans SC" w:eastAsia="HarmonyOS Sans SC" w:hAnsi="HarmonyOS Sans SC" w:cs="微软雅黑"/>
          <w:shd w:val="clear" w:color="auto" w:fill="FFFFFF"/>
        </w:rPr>
        <w:t>无</w:t>
      </w:r>
      <w:r w:rsidR="0010545D" w:rsidRPr="000D3317">
        <w:rPr>
          <w:rFonts w:ascii="HarmonyOS Sans SC" w:eastAsia="HarmonyOS Sans SC" w:hAnsi="HarmonyOS Sans SC"/>
          <w:shd w:val="clear" w:color="auto" w:fill="FFFFFF"/>
        </w:rPr>
        <w:t>。</w:t>
      </w:r>
    </w:p>
    <w:p w14:paraId="2C677D5F" w14:textId="77777777" w:rsidR="00F70E86" w:rsidRPr="000D3317" w:rsidRDefault="0010545D">
      <w:pPr>
        <w:pStyle w:val="BlockLabel"/>
        <w:spacing w:before="120" w:after="60"/>
        <w:rPr>
          <w:rFonts w:ascii="HarmonyOS Sans SC" w:eastAsia="HarmonyOS Sans SC" w:hAnsi="HarmonyOS Sans SC" w:cs="微软雅黑"/>
          <w:shd w:val="clear" w:color="auto" w:fill="FFFFFF"/>
        </w:rPr>
      </w:pPr>
      <w:r w:rsidRPr="000D3317">
        <w:rPr>
          <w:rFonts w:ascii="HarmonyOS Sans SC" w:eastAsia="HarmonyOS Sans SC" w:hAnsi="HarmonyOS Sans SC" w:hint="eastAsia"/>
        </w:rPr>
        <w:t>解决</w:t>
      </w:r>
      <w:r w:rsidRPr="000D3317">
        <w:rPr>
          <w:rFonts w:ascii="HarmonyOS Sans SC" w:eastAsia="HarmonyOS Sans SC" w:hAnsi="HarmonyOS Sans SC"/>
        </w:rPr>
        <w:t>问题</w:t>
      </w:r>
    </w:p>
    <w:p w14:paraId="4984E946" w14:textId="01A56602" w:rsidR="00F70E86" w:rsidRPr="000D3317" w:rsidRDefault="000D3317" w:rsidP="000D3317">
      <w:pPr>
        <w:rPr>
          <w:shd w:val="clear" w:color="auto" w:fill="FFFFFF"/>
        </w:rPr>
      </w:pPr>
      <w:r w:rsidRPr="000D3317">
        <w:rPr>
          <w:rFonts w:hint="eastAsia"/>
          <w:shd w:val="clear" w:color="auto" w:fill="FFFFFF"/>
        </w:rPr>
        <w:t>修复了</w:t>
      </w:r>
      <w:r w:rsidR="00BE7A1C">
        <w:rPr>
          <w:rFonts w:hint="eastAsia"/>
          <w:shd w:val="clear" w:color="auto" w:fill="FFFFFF"/>
        </w:rPr>
        <w:t>4.5.0</w:t>
      </w:r>
      <w:r w:rsidRPr="000D3317">
        <w:rPr>
          <w:rFonts w:hint="eastAsia"/>
          <w:shd w:val="clear" w:color="auto" w:fill="FFFFFF"/>
        </w:rPr>
        <w:t>上优化校正速度后带来的部分型号配屏重启后黑屏的问题</w:t>
      </w:r>
      <w:r w:rsidR="0010545D" w:rsidRPr="000D3317">
        <w:rPr>
          <w:shd w:val="clear" w:color="auto" w:fill="FFFFFF"/>
        </w:rPr>
        <w:t>。</w:t>
      </w:r>
    </w:p>
    <w:p w14:paraId="0AF5FCF2" w14:textId="77777777" w:rsidR="00F70E86" w:rsidRPr="000D3317" w:rsidRDefault="0010545D">
      <w:pPr>
        <w:pStyle w:val="31"/>
        <w:spacing w:before="120" w:after="120"/>
        <w:rPr>
          <w:rFonts w:eastAsia="HarmonyOS Sans SC"/>
        </w:rPr>
      </w:pPr>
      <w:r w:rsidRPr="000D3317">
        <w:rPr>
          <w:rFonts w:eastAsia="HarmonyOS Sans SC" w:hint="eastAsia"/>
        </w:rPr>
        <w:t>遗留</w:t>
      </w:r>
      <w:r w:rsidRPr="000D3317">
        <w:rPr>
          <w:rFonts w:eastAsia="HarmonyOS Sans SC"/>
        </w:rPr>
        <w:t>问题</w:t>
      </w:r>
      <w:bookmarkEnd w:id="2"/>
    </w:p>
    <w:p w14:paraId="19F59394" w14:textId="77777777" w:rsidR="00F70E86" w:rsidRPr="000D3317" w:rsidRDefault="0010545D">
      <w:pPr>
        <w:spacing w:before="60" w:after="60"/>
        <w:rPr>
          <w:rFonts w:cs="Arial"/>
          <w:kern w:val="2"/>
        </w:rPr>
      </w:pPr>
      <w:r w:rsidRPr="000D3317">
        <w:rPr>
          <w:rFonts w:cs="Arial" w:hint="eastAsia"/>
          <w:kern w:val="2"/>
        </w:rPr>
        <w:t>无。</w:t>
      </w:r>
    </w:p>
    <w:p w14:paraId="7D2B4910" w14:textId="77777777" w:rsidR="00F70E86" w:rsidRPr="000D3317" w:rsidRDefault="0010545D">
      <w:pPr>
        <w:pStyle w:val="31"/>
        <w:spacing w:before="120" w:after="120"/>
        <w:rPr>
          <w:rFonts w:eastAsia="HarmonyOS Sans SC"/>
        </w:rPr>
      </w:pPr>
      <w:r w:rsidRPr="000D3317">
        <w:rPr>
          <w:rFonts w:eastAsia="HarmonyOS Sans SC" w:hint="eastAsia"/>
        </w:rPr>
        <w:t>配套软件</w:t>
      </w:r>
    </w:p>
    <w:tbl>
      <w:tblPr>
        <w:tblStyle w:val="aff7"/>
        <w:tblW w:w="7938" w:type="dxa"/>
        <w:tblInd w:w="1696" w:type="dxa"/>
        <w:tblLayout w:type="fixed"/>
        <w:tblLook w:val="04A0" w:firstRow="1" w:lastRow="0" w:firstColumn="1" w:lastColumn="0" w:noHBand="0" w:noVBand="1"/>
      </w:tblPr>
      <w:tblGrid>
        <w:gridCol w:w="3969"/>
        <w:gridCol w:w="3969"/>
      </w:tblGrid>
      <w:tr w:rsidR="00F70E86" w:rsidRPr="000D3317" w14:paraId="2FDA66EA" w14:textId="77777777">
        <w:trPr>
          <w:tblHeader/>
        </w:trPr>
        <w:tc>
          <w:tcPr>
            <w:tcW w:w="3969" w:type="dxa"/>
            <w:shd w:val="clear" w:color="auto" w:fill="D9D9D9" w:themeFill="background1" w:themeFillShade="D9"/>
          </w:tcPr>
          <w:p w14:paraId="009EE2C7" w14:textId="77777777" w:rsidR="00F70E86" w:rsidRPr="000D3317" w:rsidRDefault="0010545D">
            <w:pPr>
              <w:pStyle w:val="TableHeading"/>
              <w:rPr>
                <w:rFonts w:eastAsia="HarmonyOS Sans SC"/>
              </w:rPr>
            </w:pPr>
            <w:r w:rsidRPr="000D3317">
              <w:rPr>
                <w:rFonts w:eastAsia="HarmonyOS Sans SC" w:hint="eastAsia"/>
              </w:rPr>
              <w:t>软件</w:t>
            </w:r>
            <w:r w:rsidRPr="000D3317">
              <w:rPr>
                <w:rFonts w:eastAsia="HarmonyOS Sans SC"/>
              </w:rPr>
              <w:t>名称</w:t>
            </w:r>
          </w:p>
        </w:tc>
        <w:tc>
          <w:tcPr>
            <w:tcW w:w="3969" w:type="dxa"/>
            <w:shd w:val="clear" w:color="auto" w:fill="D9D9D9" w:themeFill="background1" w:themeFillShade="D9"/>
          </w:tcPr>
          <w:p w14:paraId="6A6E986C" w14:textId="77777777" w:rsidR="00F70E86" w:rsidRPr="000D3317" w:rsidRDefault="0010545D">
            <w:pPr>
              <w:pStyle w:val="TableHeading"/>
              <w:rPr>
                <w:rFonts w:eastAsia="HarmonyOS Sans SC"/>
              </w:rPr>
            </w:pPr>
            <w:r w:rsidRPr="000D3317">
              <w:rPr>
                <w:rFonts w:eastAsia="HarmonyOS Sans SC" w:hint="eastAsia"/>
              </w:rPr>
              <w:t>配套</w:t>
            </w:r>
            <w:r w:rsidRPr="000D3317">
              <w:rPr>
                <w:rFonts w:eastAsia="HarmonyOS Sans SC"/>
              </w:rPr>
              <w:t>版本</w:t>
            </w:r>
          </w:p>
        </w:tc>
      </w:tr>
      <w:tr w:rsidR="00962FDF" w:rsidRPr="000D3317" w14:paraId="32A6AA01" w14:textId="77777777">
        <w:tc>
          <w:tcPr>
            <w:tcW w:w="3969" w:type="dxa"/>
          </w:tcPr>
          <w:p w14:paraId="0176DC95" w14:textId="490B3A2A" w:rsidR="00962FDF" w:rsidRPr="000D3317" w:rsidRDefault="00962FDF" w:rsidP="00962FDF">
            <w:pPr>
              <w:pStyle w:val="TableText"/>
            </w:pPr>
            <w:r w:rsidRPr="000D3317">
              <w:rPr>
                <w:rFonts w:hint="eastAsia"/>
              </w:rPr>
              <w:t>屏精灵移动端</w:t>
            </w:r>
          </w:p>
        </w:tc>
        <w:tc>
          <w:tcPr>
            <w:tcW w:w="3969" w:type="dxa"/>
          </w:tcPr>
          <w:p w14:paraId="47F8E644" w14:textId="346471E4" w:rsidR="00962FDF" w:rsidRPr="000D3317" w:rsidRDefault="00962FDF" w:rsidP="00962FDF">
            <w:pPr>
              <w:pStyle w:val="TableText"/>
            </w:pPr>
            <w:r w:rsidRPr="000D3317">
              <w:rPr>
                <w:rFonts w:hint="eastAsia"/>
              </w:rPr>
              <w:t>最新</w:t>
            </w:r>
          </w:p>
        </w:tc>
      </w:tr>
      <w:tr w:rsidR="00962FDF" w:rsidRPr="000D3317" w14:paraId="0A5496B3" w14:textId="77777777">
        <w:tc>
          <w:tcPr>
            <w:tcW w:w="3969" w:type="dxa"/>
          </w:tcPr>
          <w:p w14:paraId="4448C5AD" w14:textId="0C71FEA4" w:rsidR="00962FDF" w:rsidRPr="000D3317" w:rsidRDefault="00962FDF" w:rsidP="00962FDF">
            <w:pPr>
              <w:pStyle w:val="TableText"/>
            </w:pPr>
            <w:r w:rsidRPr="000D3317">
              <w:rPr>
                <w:rFonts w:hint="eastAsia"/>
              </w:rPr>
              <w:t>屏精灵桌面端</w:t>
            </w:r>
          </w:p>
        </w:tc>
        <w:tc>
          <w:tcPr>
            <w:tcW w:w="3969" w:type="dxa"/>
          </w:tcPr>
          <w:p w14:paraId="36D451D8" w14:textId="0C427FA5" w:rsidR="00962FDF" w:rsidRPr="000D3317" w:rsidRDefault="00962FDF" w:rsidP="00962FDF">
            <w:pPr>
              <w:pStyle w:val="TableText"/>
            </w:pPr>
            <w:r w:rsidRPr="000D3317">
              <w:rPr>
                <w:rFonts w:hint="eastAsia"/>
              </w:rPr>
              <w:t>最新</w:t>
            </w:r>
          </w:p>
        </w:tc>
      </w:tr>
    </w:tbl>
    <w:p w14:paraId="3ED4AB80" w14:textId="77777777" w:rsidR="00F70E86" w:rsidRPr="000D3317" w:rsidRDefault="0010545D">
      <w:pPr>
        <w:pStyle w:val="31"/>
        <w:spacing w:before="120" w:after="120"/>
        <w:rPr>
          <w:rFonts w:eastAsia="HarmonyOS Sans SC"/>
        </w:rPr>
      </w:pPr>
      <w:bookmarkStart w:id="3" w:name="_Toc25136605"/>
      <w:r w:rsidRPr="000D3317">
        <w:rPr>
          <w:rFonts w:eastAsia="HarmonyOS Sans SC" w:hint="eastAsia"/>
        </w:rPr>
        <w:t>相关</w:t>
      </w:r>
      <w:r w:rsidRPr="000D3317">
        <w:rPr>
          <w:rFonts w:eastAsia="HarmonyOS Sans SC"/>
        </w:rPr>
        <w:t>资料</w:t>
      </w:r>
      <w:bookmarkEnd w:id="3"/>
    </w:p>
    <w:bookmarkStart w:id="4" w:name="_注册与登录VNNOX"/>
    <w:bookmarkEnd w:id="4"/>
    <w:p w14:paraId="7FC41DBF" w14:textId="77777777" w:rsidR="00F70E86" w:rsidRPr="000D3317" w:rsidRDefault="0010545D">
      <w:pPr>
        <w:rPr>
          <w:rStyle w:val="afff2"/>
          <w:rFonts w:cs="Arial"/>
          <w:shd w:val="clear" w:color="auto" w:fill="FFFFFF"/>
        </w:rPr>
      </w:pPr>
      <w:r w:rsidRPr="000D3317">
        <w:rPr>
          <w:rStyle w:val="afff2"/>
          <w:rFonts w:cs="Arial"/>
          <w:shd w:val="clear" w:color="auto" w:fill="FFFFFF"/>
        </w:rPr>
        <w:fldChar w:fldCharType="begin"/>
      </w:r>
      <w:r w:rsidRPr="000D3317">
        <w:rPr>
          <w:rStyle w:val="afff2"/>
          <w:rFonts w:cs="Arial"/>
          <w:shd w:val="clear" w:color="auto" w:fill="FFFFFF"/>
        </w:rPr>
        <w:instrText xml:space="preserve"> HYPERLINK "https://www.novastar-led.cn/index/downloadcenter/index.html?type=specification" </w:instrText>
      </w:r>
      <w:r w:rsidRPr="000D3317">
        <w:rPr>
          <w:rStyle w:val="afff2"/>
          <w:rFonts w:cs="Arial"/>
          <w:shd w:val="clear" w:color="auto" w:fill="FFFFFF"/>
        </w:rPr>
        <w:fldChar w:fldCharType="separate"/>
      </w:r>
      <w:r w:rsidRPr="000D3317">
        <w:rPr>
          <w:rStyle w:val="afff2"/>
          <w:rFonts w:cs="Arial"/>
          <w:shd w:val="clear" w:color="auto" w:fill="FFFFFF"/>
        </w:rPr>
        <w:t>https://www.novastar-led.cn/index/downloadcenter/index.html?type=specification</w:t>
      </w:r>
      <w:r w:rsidRPr="000D3317">
        <w:rPr>
          <w:rStyle w:val="afff2"/>
          <w:rFonts w:cs="Arial"/>
          <w:shd w:val="clear" w:color="auto" w:fill="FFFFFF"/>
        </w:rPr>
        <w:fldChar w:fldCharType="end"/>
      </w:r>
    </w:p>
    <w:p w14:paraId="21B616D5" w14:textId="77777777" w:rsidR="003B529C" w:rsidRPr="000D3317" w:rsidRDefault="003B529C" w:rsidP="003B529C">
      <w:pPr>
        <w:keepNext/>
        <w:numPr>
          <w:ilvl w:val="0"/>
          <w:numId w:val="1"/>
        </w:numPr>
        <w:pBdr>
          <w:bottom w:val="single" w:sz="12" w:space="1" w:color="auto"/>
        </w:pBdr>
        <w:spacing w:before="1600" w:after="800"/>
        <w:jc w:val="right"/>
        <w:outlineLvl w:val="0"/>
        <w:rPr>
          <w:rFonts w:cs="Book Antiqua"/>
          <w:b/>
          <w:bCs/>
          <w:color w:val="548DD4" w:themeColor="text2" w:themeTint="99"/>
          <w:sz w:val="52"/>
          <w:szCs w:val="44"/>
        </w:rPr>
      </w:pPr>
      <w:r w:rsidRPr="000D3317">
        <w:rPr>
          <w:rFonts w:cs="Book Antiqua"/>
          <w:b/>
          <w:bCs/>
          <w:color w:val="548DD4" w:themeColor="text2" w:themeTint="99"/>
          <w:sz w:val="52"/>
          <w:szCs w:val="44"/>
        </w:rPr>
        <w:lastRenderedPageBreak/>
        <w:t>英文</w:t>
      </w:r>
    </w:p>
    <w:p w14:paraId="6196B953" w14:textId="47F44558" w:rsidR="003B529C" w:rsidRPr="000D3317" w:rsidRDefault="003B529C" w:rsidP="003B529C">
      <w:pPr>
        <w:pStyle w:val="21"/>
        <w:rPr>
          <w:rFonts w:eastAsia="HarmonyOS Sans SC"/>
        </w:rPr>
      </w:pPr>
      <w:r w:rsidRPr="000D3317">
        <w:rPr>
          <w:rFonts w:eastAsia="HarmonyOS Sans SC" w:hint="eastAsia"/>
        </w:rPr>
        <w:t>V</w:t>
      </w:r>
      <w:r w:rsidRPr="000D3317">
        <w:rPr>
          <w:rFonts w:eastAsia="HarmonyOS Sans SC"/>
          <w:lang w:eastAsia="zh-CN"/>
        </w:rPr>
        <w:t>4.</w:t>
      </w:r>
      <w:r w:rsidR="00962FDF">
        <w:rPr>
          <w:rFonts w:eastAsia="HarmonyOS Sans SC"/>
          <w:lang w:eastAsia="zh-CN"/>
        </w:rPr>
        <w:t>5.2</w:t>
      </w:r>
      <w:r w:rsidRPr="000D3317">
        <w:rPr>
          <w:rFonts w:eastAsia="HarmonyOS Sans SC"/>
          <w:lang w:eastAsia="zh-CN"/>
        </w:rPr>
        <w:t>-202</w:t>
      </w:r>
      <w:r w:rsidR="00962FDF">
        <w:rPr>
          <w:rFonts w:eastAsia="HarmonyOS Sans SC"/>
          <w:lang w:eastAsia="zh-CN"/>
        </w:rPr>
        <w:t>3071</w:t>
      </w:r>
      <w:r w:rsidR="006A0BAD">
        <w:rPr>
          <w:rFonts w:eastAsia="HarmonyOS Sans SC"/>
          <w:lang w:eastAsia="zh-CN"/>
        </w:rPr>
        <w:t>3</w:t>
      </w:r>
    </w:p>
    <w:p w14:paraId="6E509E16" w14:textId="77777777" w:rsidR="003B529C" w:rsidRPr="000D3317" w:rsidRDefault="003B529C" w:rsidP="003B529C">
      <w:pPr>
        <w:keepNext/>
        <w:keepLines/>
        <w:numPr>
          <w:ilvl w:val="2"/>
          <w:numId w:val="1"/>
        </w:numPr>
        <w:spacing w:before="200"/>
        <w:outlineLvl w:val="2"/>
        <w:rPr>
          <w:rFonts w:cs="宋体"/>
          <w:noProof/>
          <w:sz w:val="32"/>
          <w:szCs w:val="32"/>
          <w:lang w:eastAsia="ja-JP"/>
        </w:rPr>
      </w:pPr>
      <w:r w:rsidRPr="000D3317">
        <w:rPr>
          <w:rFonts w:cs="宋体"/>
          <w:noProof/>
          <w:sz w:val="32"/>
          <w:szCs w:val="32"/>
          <w:lang w:eastAsia="ja-JP"/>
        </w:rPr>
        <w:t>Feature Updates</w:t>
      </w:r>
    </w:p>
    <w:p w14:paraId="25CD9247" w14:textId="77777777" w:rsidR="003B529C" w:rsidRPr="000D3317" w:rsidRDefault="003B529C" w:rsidP="003B529C">
      <w:pPr>
        <w:keepNext/>
        <w:keepLines/>
        <w:numPr>
          <w:ilvl w:val="5"/>
          <w:numId w:val="0"/>
        </w:numPr>
        <w:spacing w:before="300" w:after="80"/>
        <w:rPr>
          <w:rFonts w:cs="Book Antiqua"/>
          <w:bCs/>
          <w:sz w:val="26"/>
          <w:szCs w:val="26"/>
        </w:rPr>
      </w:pPr>
      <w:r w:rsidRPr="000D3317">
        <w:rPr>
          <w:rFonts w:cs="Book Antiqua"/>
          <w:bCs/>
          <w:sz w:val="26"/>
          <w:szCs w:val="26"/>
        </w:rPr>
        <w:t>New Features</w:t>
      </w:r>
    </w:p>
    <w:p w14:paraId="4D090A94" w14:textId="7F197803" w:rsidR="005029AB" w:rsidRPr="000D3317" w:rsidRDefault="00A13207" w:rsidP="003B529C">
      <w:pPr>
        <w:spacing w:line="240" w:lineRule="auto"/>
      </w:pPr>
      <w:r>
        <w:rPr>
          <w:rFonts w:hint="eastAsia"/>
        </w:rPr>
        <w:t>None</w:t>
      </w:r>
    </w:p>
    <w:p w14:paraId="6EE7BA16" w14:textId="77777777" w:rsidR="003B529C" w:rsidRDefault="003B529C" w:rsidP="003B529C">
      <w:pPr>
        <w:keepNext/>
        <w:keepLines/>
        <w:numPr>
          <w:ilvl w:val="5"/>
          <w:numId w:val="0"/>
        </w:numPr>
        <w:spacing w:before="300" w:after="80"/>
        <w:rPr>
          <w:rFonts w:cs="Book Antiqua"/>
          <w:bCs/>
          <w:sz w:val="26"/>
          <w:szCs w:val="26"/>
        </w:rPr>
      </w:pPr>
      <w:r w:rsidRPr="000D3317">
        <w:rPr>
          <w:rFonts w:cs="Book Antiqua"/>
          <w:bCs/>
          <w:sz w:val="26"/>
          <w:szCs w:val="26"/>
        </w:rPr>
        <w:t>Improvements</w:t>
      </w:r>
    </w:p>
    <w:p w14:paraId="47801F8D" w14:textId="19473F0A" w:rsidR="00A13207" w:rsidRPr="000D3317" w:rsidRDefault="00A13207" w:rsidP="00A13207">
      <w:r>
        <w:t>None</w:t>
      </w:r>
    </w:p>
    <w:p w14:paraId="03D9A282" w14:textId="77777777" w:rsidR="003B529C" w:rsidRPr="000D3317" w:rsidRDefault="003B529C" w:rsidP="003B529C">
      <w:pPr>
        <w:keepNext/>
        <w:keepLines/>
        <w:numPr>
          <w:ilvl w:val="5"/>
          <w:numId w:val="0"/>
        </w:numPr>
        <w:spacing w:before="300" w:after="80"/>
        <w:rPr>
          <w:rFonts w:cs="Book Antiqua"/>
          <w:bCs/>
          <w:sz w:val="26"/>
          <w:szCs w:val="26"/>
        </w:rPr>
      </w:pPr>
      <w:r w:rsidRPr="000D3317">
        <w:rPr>
          <w:rFonts w:cs="Book Antiqua"/>
          <w:bCs/>
          <w:sz w:val="26"/>
          <w:szCs w:val="26"/>
        </w:rPr>
        <w:t>Fixed Problems</w:t>
      </w:r>
    </w:p>
    <w:p w14:paraId="1FCC60BB" w14:textId="0BC0CBE6" w:rsidR="00C6125B" w:rsidRPr="000D3317" w:rsidRDefault="00342809" w:rsidP="00962FDF">
      <w:pPr>
        <w:rPr>
          <w:shd w:val="clear" w:color="auto" w:fill="FFFFFF"/>
        </w:rPr>
      </w:pPr>
      <w:bookmarkStart w:id="5" w:name="_Toc71274288"/>
      <w:r>
        <w:rPr>
          <w:rFonts w:hint="eastAsia"/>
          <w:shd w:val="clear" w:color="auto" w:fill="FFFFFF"/>
        </w:rPr>
        <w:t>I</w:t>
      </w:r>
      <w:r>
        <w:rPr>
          <w:shd w:val="clear" w:color="auto" w:fill="FFFFFF"/>
        </w:rPr>
        <w:t>n V4.5.0, the screen goes black when the screen is configured with some models of devices after the calibration speed is improved.</w:t>
      </w:r>
    </w:p>
    <w:p w14:paraId="0C8FCC90" w14:textId="77777777" w:rsidR="003B529C" w:rsidRPr="000D3317" w:rsidRDefault="003B529C" w:rsidP="003B529C">
      <w:pPr>
        <w:keepNext/>
        <w:keepLines/>
        <w:numPr>
          <w:ilvl w:val="2"/>
          <w:numId w:val="1"/>
        </w:numPr>
        <w:spacing w:before="200"/>
        <w:outlineLvl w:val="2"/>
        <w:rPr>
          <w:rFonts w:cs="宋体"/>
          <w:noProof/>
          <w:sz w:val="32"/>
          <w:szCs w:val="32"/>
          <w:lang w:eastAsia="ja-JP"/>
        </w:rPr>
      </w:pPr>
      <w:r w:rsidRPr="000D3317">
        <w:rPr>
          <w:rFonts w:cs="宋体"/>
          <w:noProof/>
          <w:sz w:val="32"/>
          <w:szCs w:val="32"/>
          <w:lang w:eastAsia="ja-JP"/>
        </w:rPr>
        <w:t>Remaining Problems</w:t>
      </w:r>
      <w:bookmarkEnd w:id="5"/>
    </w:p>
    <w:p w14:paraId="03A76943" w14:textId="77777777" w:rsidR="003B529C" w:rsidRPr="000D3317" w:rsidRDefault="003B529C" w:rsidP="003B529C">
      <w:r w:rsidRPr="000D3317">
        <w:t>None</w:t>
      </w:r>
    </w:p>
    <w:p w14:paraId="487DE49D" w14:textId="77777777" w:rsidR="003B529C" w:rsidRPr="000D3317" w:rsidRDefault="003B529C" w:rsidP="003B529C">
      <w:pPr>
        <w:keepNext/>
        <w:keepLines/>
        <w:numPr>
          <w:ilvl w:val="2"/>
          <w:numId w:val="1"/>
        </w:numPr>
        <w:spacing w:before="200"/>
        <w:outlineLvl w:val="2"/>
        <w:rPr>
          <w:rFonts w:cs="宋体"/>
          <w:noProof/>
          <w:sz w:val="32"/>
          <w:szCs w:val="32"/>
          <w:lang w:eastAsia="ja-JP"/>
        </w:rPr>
      </w:pPr>
      <w:bookmarkStart w:id="6" w:name="_Toc71273902"/>
      <w:r w:rsidRPr="000D3317">
        <w:rPr>
          <w:rFonts w:cs="宋体"/>
          <w:noProof/>
          <w:sz w:val="32"/>
          <w:szCs w:val="32"/>
          <w:lang w:eastAsia="ja-JP"/>
        </w:rPr>
        <w:t>Required Software</w:t>
      </w:r>
      <w:bookmarkEnd w:id="6"/>
    </w:p>
    <w:tbl>
      <w:tblPr>
        <w:tblStyle w:val="2f5"/>
        <w:tblW w:w="7825" w:type="dxa"/>
        <w:tblInd w:w="1809" w:type="dxa"/>
        <w:tblLayout w:type="fixed"/>
        <w:tblLook w:val="04A0" w:firstRow="1" w:lastRow="0" w:firstColumn="1" w:lastColumn="0" w:noHBand="0" w:noVBand="1"/>
      </w:tblPr>
      <w:tblGrid>
        <w:gridCol w:w="3969"/>
        <w:gridCol w:w="3856"/>
      </w:tblGrid>
      <w:tr w:rsidR="003B529C" w:rsidRPr="000D3317" w14:paraId="2740768D" w14:textId="77777777" w:rsidTr="004F0743">
        <w:trPr>
          <w:tblHeader/>
        </w:trPr>
        <w:tc>
          <w:tcPr>
            <w:tcW w:w="3969" w:type="dxa"/>
            <w:shd w:val="clear" w:color="auto" w:fill="D9D9D9"/>
          </w:tcPr>
          <w:p w14:paraId="20B83A7F" w14:textId="77777777" w:rsidR="003B529C" w:rsidRPr="000D3317" w:rsidRDefault="003B529C" w:rsidP="003B529C">
            <w:pPr>
              <w:spacing w:before="80" w:after="80"/>
              <w:ind w:left="0"/>
              <w:rPr>
                <w:rFonts w:cs="Book Antiqua"/>
                <w:bCs/>
                <w:snapToGrid w:val="0"/>
              </w:rPr>
            </w:pPr>
            <w:r w:rsidRPr="000D3317">
              <w:rPr>
                <w:rFonts w:cs="Book Antiqua"/>
                <w:bCs/>
                <w:snapToGrid w:val="0"/>
              </w:rPr>
              <w:t>Software Name</w:t>
            </w:r>
          </w:p>
        </w:tc>
        <w:tc>
          <w:tcPr>
            <w:tcW w:w="3856" w:type="dxa"/>
            <w:shd w:val="clear" w:color="auto" w:fill="D9D9D9"/>
          </w:tcPr>
          <w:p w14:paraId="56A8DD59" w14:textId="77777777" w:rsidR="003B529C" w:rsidRPr="000D3317" w:rsidRDefault="003B529C" w:rsidP="003B529C">
            <w:pPr>
              <w:spacing w:before="80" w:after="80"/>
              <w:ind w:left="0"/>
              <w:rPr>
                <w:rFonts w:cs="Book Antiqua"/>
                <w:bCs/>
                <w:snapToGrid w:val="0"/>
              </w:rPr>
            </w:pPr>
            <w:r w:rsidRPr="000D3317">
              <w:rPr>
                <w:rFonts w:cs="Book Antiqua"/>
                <w:bCs/>
                <w:snapToGrid w:val="0"/>
              </w:rPr>
              <w:t>Software Version</w:t>
            </w:r>
          </w:p>
        </w:tc>
      </w:tr>
      <w:tr w:rsidR="003B529C" w:rsidRPr="000D3317" w14:paraId="74EF0282" w14:textId="77777777" w:rsidTr="004F0743">
        <w:tc>
          <w:tcPr>
            <w:tcW w:w="3969" w:type="dxa"/>
          </w:tcPr>
          <w:p w14:paraId="6F10C32E" w14:textId="77777777" w:rsidR="003B529C" w:rsidRPr="000D3317" w:rsidRDefault="003B529C" w:rsidP="003B529C">
            <w:pPr>
              <w:spacing w:before="80" w:after="80"/>
              <w:ind w:left="0"/>
              <w:rPr>
                <w:snapToGrid w:val="0"/>
              </w:rPr>
            </w:pPr>
            <w:proofErr w:type="spellStart"/>
            <w:r w:rsidRPr="000D3317">
              <w:rPr>
                <w:snapToGrid w:val="0"/>
              </w:rPr>
              <w:t>ViPlex</w:t>
            </w:r>
            <w:proofErr w:type="spellEnd"/>
            <w:r w:rsidRPr="000D3317">
              <w:rPr>
                <w:snapToGrid w:val="0"/>
              </w:rPr>
              <w:t xml:space="preserve"> Handy</w:t>
            </w:r>
          </w:p>
        </w:tc>
        <w:tc>
          <w:tcPr>
            <w:tcW w:w="3856" w:type="dxa"/>
          </w:tcPr>
          <w:p w14:paraId="711CB23F" w14:textId="77777777" w:rsidR="003B529C" w:rsidRPr="000D3317" w:rsidRDefault="003B529C" w:rsidP="003B529C">
            <w:pPr>
              <w:spacing w:before="80" w:after="80"/>
              <w:ind w:left="0"/>
              <w:rPr>
                <w:snapToGrid w:val="0"/>
              </w:rPr>
            </w:pPr>
            <w:r w:rsidRPr="000D3317">
              <w:rPr>
                <w:rFonts w:hint="eastAsia"/>
                <w:snapToGrid w:val="0"/>
              </w:rPr>
              <w:t>Latest</w:t>
            </w:r>
          </w:p>
        </w:tc>
      </w:tr>
      <w:tr w:rsidR="003B529C" w:rsidRPr="000D3317" w14:paraId="087A424F" w14:textId="77777777" w:rsidTr="004F0743">
        <w:tc>
          <w:tcPr>
            <w:tcW w:w="3969" w:type="dxa"/>
          </w:tcPr>
          <w:p w14:paraId="10403D86" w14:textId="77777777" w:rsidR="003B529C" w:rsidRPr="000D3317" w:rsidRDefault="003B529C" w:rsidP="003B529C">
            <w:pPr>
              <w:spacing w:before="80" w:after="80"/>
              <w:ind w:left="0"/>
              <w:rPr>
                <w:snapToGrid w:val="0"/>
              </w:rPr>
            </w:pPr>
            <w:proofErr w:type="spellStart"/>
            <w:r w:rsidRPr="000D3317">
              <w:rPr>
                <w:snapToGrid w:val="0"/>
              </w:rPr>
              <w:t>ViPlex</w:t>
            </w:r>
            <w:proofErr w:type="spellEnd"/>
            <w:r w:rsidRPr="000D3317">
              <w:rPr>
                <w:snapToGrid w:val="0"/>
              </w:rPr>
              <w:t xml:space="preserve"> Express</w:t>
            </w:r>
          </w:p>
        </w:tc>
        <w:tc>
          <w:tcPr>
            <w:tcW w:w="3856" w:type="dxa"/>
          </w:tcPr>
          <w:p w14:paraId="0B8500BE" w14:textId="77777777" w:rsidR="003B529C" w:rsidRPr="000D3317" w:rsidRDefault="003B529C" w:rsidP="003B529C">
            <w:pPr>
              <w:spacing w:before="80" w:after="80"/>
              <w:ind w:left="0"/>
              <w:rPr>
                <w:snapToGrid w:val="0"/>
              </w:rPr>
            </w:pPr>
            <w:r w:rsidRPr="000D3317">
              <w:rPr>
                <w:rFonts w:hint="eastAsia"/>
                <w:snapToGrid w:val="0"/>
              </w:rPr>
              <w:t>Latest</w:t>
            </w:r>
          </w:p>
        </w:tc>
      </w:tr>
    </w:tbl>
    <w:p w14:paraId="554E7689" w14:textId="77777777" w:rsidR="003B529C" w:rsidRPr="000D3317" w:rsidRDefault="003B529C" w:rsidP="003B529C">
      <w:pPr>
        <w:keepNext/>
        <w:keepLines/>
        <w:numPr>
          <w:ilvl w:val="2"/>
          <w:numId w:val="1"/>
        </w:numPr>
        <w:spacing w:before="200"/>
        <w:outlineLvl w:val="2"/>
        <w:rPr>
          <w:rFonts w:cs="宋体"/>
          <w:noProof/>
          <w:sz w:val="32"/>
          <w:szCs w:val="32"/>
          <w:lang w:eastAsia="ja-JP"/>
        </w:rPr>
      </w:pPr>
      <w:bookmarkStart w:id="7" w:name="_Toc71273903"/>
      <w:r w:rsidRPr="000D3317">
        <w:rPr>
          <w:rFonts w:cs="宋体"/>
          <w:noProof/>
          <w:sz w:val="32"/>
          <w:szCs w:val="32"/>
          <w:lang w:eastAsia="ja-JP"/>
        </w:rPr>
        <w:t>Related Information</w:t>
      </w:r>
      <w:bookmarkEnd w:id="7"/>
    </w:p>
    <w:p w14:paraId="3E265B8F" w14:textId="40EE6700" w:rsidR="003B529C" w:rsidRDefault="006E30F7" w:rsidP="003B529C">
      <w:pPr>
        <w:rPr>
          <w:color w:val="0000FF"/>
        </w:rPr>
      </w:pPr>
      <w:hyperlink r:id="rId7" w:history="1">
        <w:r w:rsidR="00A13207" w:rsidRPr="00502E2F">
          <w:rPr>
            <w:rStyle w:val="afff2"/>
          </w:rPr>
          <w:t>https://www.novastar.tech/downloads/</w:t>
        </w:r>
      </w:hyperlink>
    </w:p>
    <w:p w14:paraId="6093451A" w14:textId="77777777" w:rsidR="003B529C" w:rsidRPr="000D3317" w:rsidRDefault="003B529C" w:rsidP="003B529C">
      <w:pPr>
        <w:keepNext/>
        <w:numPr>
          <w:ilvl w:val="0"/>
          <w:numId w:val="1"/>
        </w:numPr>
        <w:pBdr>
          <w:bottom w:val="single" w:sz="12" w:space="1" w:color="auto"/>
        </w:pBdr>
        <w:spacing w:before="1600" w:after="800"/>
        <w:jc w:val="right"/>
        <w:outlineLvl w:val="0"/>
        <w:rPr>
          <w:rFonts w:cs="Book Antiqua"/>
          <w:b/>
          <w:bCs/>
          <w:color w:val="548DD4" w:themeColor="text2" w:themeTint="99"/>
          <w:sz w:val="52"/>
          <w:szCs w:val="44"/>
        </w:rPr>
      </w:pPr>
      <w:r w:rsidRPr="000D3317">
        <w:rPr>
          <w:rFonts w:cs="Book Antiqua"/>
          <w:b/>
          <w:bCs/>
          <w:color w:val="548DD4" w:themeColor="text2" w:themeTint="99"/>
          <w:sz w:val="52"/>
          <w:szCs w:val="44"/>
        </w:rPr>
        <w:lastRenderedPageBreak/>
        <w:t>日文</w:t>
      </w:r>
    </w:p>
    <w:p w14:paraId="0CCEF394" w14:textId="32CBC534" w:rsidR="003B529C" w:rsidRPr="000D3317" w:rsidRDefault="003B529C" w:rsidP="003B529C">
      <w:pPr>
        <w:pStyle w:val="21"/>
        <w:rPr>
          <w:rFonts w:eastAsia="HarmonyOS Sans SC"/>
        </w:rPr>
      </w:pPr>
      <w:r w:rsidRPr="000D3317">
        <w:rPr>
          <w:rFonts w:eastAsia="HarmonyOS Sans SC" w:hint="eastAsia"/>
        </w:rPr>
        <w:t>V</w:t>
      </w:r>
      <w:r w:rsidRPr="000D3317">
        <w:rPr>
          <w:rFonts w:eastAsia="HarmonyOS Sans SC"/>
          <w:lang w:eastAsia="zh-CN"/>
        </w:rPr>
        <w:t>4.</w:t>
      </w:r>
      <w:r w:rsidR="00962FDF">
        <w:rPr>
          <w:rFonts w:eastAsia="HarmonyOS Sans SC"/>
          <w:lang w:eastAsia="zh-CN"/>
        </w:rPr>
        <w:t>5</w:t>
      </w:r>
      <w:r w:rsidRPr="000D3317">
        <w:rPr>
          <w:rFonts w:eastAsia="HarmonyOS Sans SC"/>
          <w:lang w:eastAsia="zh-CN"/>
        </w:rPr>
        <w:t>.</w:t>
      </w:r>
      <w:r w:rsidR="00962FDF">
        <w:rPr>
          <w:rFonts w:eastAsia="HarmonyOS Sans SC"/>
          <w:lang w:eastAsia="zh-CN"/>
        </w:rPr>
        <w:t>2</w:t>
      </w:r>
      <w:r w:rsidRPr="000D3317">
        <w:rPr>
          <w:rFonts w:eastAsia="HarmonyOS Sans SC"/>
          <w:lang w:eastAsia="zh-CN"/>
        </w:rPr>
        <w:t>-202</w:t>
      </w:r>
      <w:r w:rsidR="00962FDF">
        <w:rPr>
          <w:rFonts w:eastAsia="HarmonyOS Sans SC"/>
          <w:lang w:eastAsia="zh-CN"/>
        </w:rPr>
        <w:t>3071</w:t>
      </w:r>
      <w:r w:rsidR="006A0BAD">
        <w:rPr>
          <w:rFonts w:eastAsia="HarmonyOS Sans SC"/>
          <w:lang w:eastAsia="zh-CN"/>
        </w:rPr>
        <w:t>3</w:t>
      </w:r>
    </w:p>
    <w:p w14:paraId="7A633547" w14:textId="77777777" w:rsidR="003B529C" w:rsidRPr="000D3317" w:rsidRDefault="003B529C" w:rsidP="003B529C">
      <w:pPr>
        <w:keepNext/>
        <w:keepLines/>
        <w:numPr>
          <w:ilvl w:val="2"/>
          <w:numId w:val="1"/>
        </w:numPr>
        <w:spacing w:before="200"/>
        <w:outlineLvl w:val="2"/>
        <w:rPr>
          <w:rFonts w:cs="宋体"/>
          <w:noProof/>
          <w:sz w:val="32"/>
          <w:szCs w:val="32"/>
          <w:lang w:eastAsia="ja-JP"/>
        </w:rPr>
      </w:pPr>
      <w:r w:rsidRPr="000D3317">
        <w:rPr>
          <w:rFonts w:cs="宋体" w:hint="eastAsia"/>
          <w:noProof/>
          <w:sz w:val="32"/>
          <w:szCs w:val="32"/>
          <w:lang w:eastAsia="ja-JP"/>
        </w:rPr>
        <w:t>機能更新</w:t>
      </w:r>
    </w:p>
    <w:p w14:paraId="4AFFCDB1" w14:textId="77777777" w:rsidR="003B529C" w:rsidRPr="000D3317" w:rsidRDefault="003B529C" w:rsidP="003B529C">
      <w:pPr>
        <w:keepNext/>
        <w:keepLines/>
        <w:numPr>
          <w:ilvl w:val="5"/>
          <w:numId w:val="0"/>
        </w:numPr>
        <w:spacing w:before="300" w:after="80"/>
        <w:rPr>
          <w:rFonts w:cs="Book Antiqua"/>
          <w:bCs/>
          <w:sz w:val="26"/>
          <w:szCs w:val="26"/>
          <w:lang w:eastAsia="ja-JP"/>
        </w:rPr>
      </w:pPr>
      <w:r w:rsidRPr="000D3317">
        <w:rPr>
          <w:rFonts w:cs="Book Antiqua" w:hint="eastAsia"/>
          <w:bCs/>
          <w:sz w:val="26"/>
          <w:szCs w:val="26"/>
          <w:lang w:eastAsia="ja-JP"/>
        </w:rPr>
        <w:t>機能の新追加</w:t>
      </w:r>
    </w:p>
    <w:p w14:paraId="5282E487" w14:textId="3D1CDEEB" w:rsidR="003B529C" w:rsidRPr="000D3317" w:rsidRDefault="00962FDF" w:rsidP="003B529C">
      <w:r w:rsidRPr="00962FDF">
        <w:rPr>
          <w:rFonts w:hint="eastAsia"/>
        </w:rPr>
        <w:t>なし。</w:t>
      </w:r>
    </w:p>
    <w:p w14:paraId="0285F819" w14:textId="77777777" w:rsidR="003B529C" w:rsidRDefault="003B529C" w:rsidP="003B529C">
      <w:pPr>
        <w:keepNext/>
        <w:keepLines/>
        <w:numPr>
          <w:ilvl w:val="5"/>
          <w:numId w:val="0"/>
        </w:numPr>
        <w:spacing w:before="300" w:after="80"/>
        <w:rPr>
          <w:rFonts w:eastAsia="MS PGothic" w:cs="Book Antiqua"/>
          <w:bCs/>
          <w:sz w:val="26"/>
          <w:szCs w:val="26"/>
          <w:lang w:eastAsia="ja-JP"/>
        </w:rPr>
      </w:pPr>
      <w:r w:rsidRPr="000D3317">
        <w:rPr>
          <w:rFonts w:cs="Book Antiqua" w:hint="eastAsia"/>
          <w:bCs/>
          <w:sz w:val="26"/>
          <w:szCs w:val="26"/>
          <w:lang w:eastAsia="ja-JP"/>
        </w:rPr>
        <w:t>機能の最適化</w:t>
      </w:r>
    </w:p>
    <w:p w14:paraId="0A905094" w14:textId="77777777" w:rsidR="00962FDF" w:rsidRPr="000D3317" w:rsidRDefault="00962FDF" w:rsidP="00962FDF">
      <w:r w:rsidRPr="000D3317">
        <w:rPr>
          <w:rFonts w:hint="eastAsia"/>
          <w:lang w:eastAsia="ja-JP"/>
        </w:rPr>
        <w:t>なし</w:t>
      </w:r>
      <w:r w:rsidRPr="000D3317">
        <w:rPr>
          <w:rFonts w:hint="eastAsia"/>
        </w:rPr>
        <w:t>。</w:t>
      </w:r>
    </w:p>
    <w:p w14:paraId="5B80F3EB" w14:textId="77777777" w:rsidR="003B529C" w:rsidRDefault="003B529C" w:rsidP="003B529C">
      <w:pPr>
        <w:keepNext/>
        <w:keepLines/>
        <w:numPr>
          <w:ilvl w:val="5"/>
          <w:numId w:val="0"/>
        </w:numPr>
        <w:spacing w:before="300" w:after="80"/>
        <w:rPr>
          <w:rFonts w:eastAsia="MS PGothic" w:cs="Book Antiqua"/>
          <w:bCs/>
          <w:sz w:val="26"/>
          <w:szCs w:val="26"/>
          <w:lang w:eastAsia="ja-JP"/>
        </w:rPr>
      </w:pPr>
      <w:r w:rsidRPr="000D3317">
        <w:rPr>
          <w:rFonts w:cs="Book Antiqua" w:hint="eastAsia"/>
          <w:bCs/>
          <w:sz w:val="26"/>
          <w:szCs w:val="26"/>
          <w:lang w:eastAsia="ja-JP"/>
        </w:rPr>
        <w:t>解決した問題</w:t>
      </w:r>
    </w:p>
    <w:p w14:paraId="7CFA4BC1" w14:textId="1B30A70C" w:rsidR="00BE7A1C" w:rsidRPr="00BE7A1C" w:rsidRDefault="00BE7A1C" w:rsidP="00BE7A1C">
      <w:pPr>
        <w:rPr>
          <w:lang w:eastAsia="ja-JP"/>
        </w:rPr>
      </w:pPr>
      <w:r w:rsidRPr="00BE7A1C">
        <w:rPr>
          <w:lang w:eastAsia="ja-JP"/>
        </w:rPr>
        <w:t>V4.5.0で補正速度の最適化により一部のモデルマッピングを再起動すると黒画面になってしまう問題を修正しました。</w:t>
      </w:r>
    </w:p>
    <w:p w14:paraId="332645CB" w14:textId="77777777" w:rsidR="003B529C" w:rsidRPr="000D3317" w:rsidRDefault="003B529C" w:rsidP="003B529C">
      <w:pPr>
        <w:keepNext/>
        <w:keepLines/>
        <w:numPr>
          <w:ilvl w:val="2"/>
          <w:numId w:val="1"/>
        </w:numPr>
        <w:spacing w:before="200"/>
        <w:outlineLvl w:val="2"/>
        <w:rPr>
          <w:rFonts w:cs="宋体"/>
          <w:noProof/>
          <w:sz w:val="32"/>
          <w:szCs w:val="32"/>
          <w:lang w:eastAsia="ja-JP"/>
        </w:rPr>
      </w:pPr>
      <w:bookmarkStart w:id="8" w:name="_Toc71275663"/>
      <w:r w:rsidRPr="000D3317">
        <w:rPr>
          <w:rFonts w:cs="宋体" w:hint="eastAsia"/>
          <w:noProof/>
          <w:sz w:val="32"/>
          <w:szCs w:val="32"/>
          <w:lang w:eastAsia="ja-JP"/>
        </w:rPr>
        <w:t>残した問題</w:t>
      </w:r>
      <w:bookmarkEnd w:id="8"/>
    </w:p>
    <w:p w14:paraId="5E505263" w14:textId="77777777" w:rsidR="003B529C" w:rsidRPr="000D3317" w:rsidRDefault="003B529C" w:rsidP="003B529C">
      <w:r w:rsidRPr="000D3317">
        <w:rPr>
          <w:rFonts w:hint="eastAsia"/>
          <w:lang w:eastAsia="ja-JP"/>
        </w:rPr>
        <w:t>なし</w:t>
      </w:r>
      <w:r w:rsidRPr="000D3317">
        <w:rPr>
          <w:rFonts w:hint="eastAsia"/>
        </w:rPr>
        <w:t>。</w:t>
      </w:r>
    </w:p>
    <w:p w14:paraId="4A759168" w14:textId="77777777" w:rsidR="003B529C" w:rsidRPr="000D3317" w:rsidRDefault="003B529C" w:rsidP="003B529C">
      <w:pPr>
        <w:keepNext/>
        <w:keepLines/>
        <w:numPr>
          <w:ilvl w:val="2"/>
          <w:numId w:val="1"/>
        </w:numPr>
        <w:spacing w:before="200"/>
        <w:outlineLvl w:val="2"/>
        <w:rPr>
          <w:rFonts w:cs="宋体"/>
          <w:noProof/>
          <w:sz w:val="32"/>
          <w:szCs w:val="32"/>
          <w:lang w:eastAsia="ja-JP"/>
        </w:rPr>
      </w:pPr>
      <w:bookmarkStart w:id="9" w:name="_Toc71275487"/>
      <w:r w:rsidRPr="000D3317">
        <w:rPr>
          <w:rFonts w:cs="宋体" w:hint="eastAsia"/>
          <w:noProof/>
          <w:sz w:val="32"/>
          <w:szCs w:val="32"/>
          <w:lang w:eastAsia="ja-JP"/>
        </w:rPr>
        <w:t>付属ソフトウェア</w:t>
      </w:r>
      <w:bookmarkEnd w:id="9"/>
    </w:p>
    <w:tbl>
      <w:tblPr>
        <w:tblStyle w:val="1f2"/>
        <w:tblW w:w="7958" w:type="dxa"/>
        <w:tblInd w:w="1676" w:type="dxa"/>
        <w:tblLayout w:type="fixed"/>
        <w:tblLook w:val="04A0" w:firstRow="1" w:lastRow="0" w:firstColumn="1" w:lastColumn="0" w:noHBand="0" w:noVBand="1"/>
      </w:tblPr>
      <w:tblGrid>
        <w:gridCol w:w="3706"/>
        <w:gridCol w:w="4252"/>
      </w:tblGrid>
      <w:tr w:rsidR="003B529C" w:rsidRPr="000D3317" w14:paraId="2D523C7F" w14:textId="77777777" w:rsidTr="004F0743">
        <w:trPr>
          <w:tblHeader/>
        </w:trPr>
        <w:tc>
          <w:tcPr>
            <w:tcW w:w="3706" w:type="dxa"/>
            <w:shd w:val="clear" w:color="auto" w:fill="D9D9D9"/>
          </w:tcPr>
          <w:p w14:paraId="1B581CC6" w14:textId="77777777" w:rsidR="003B529C" w:rsidRPr="000D3317" w:rsidRDefault="003B529C" w:rsidP="003B529C">
            <w:pPr>
              <w:spacing w:before="80" w:after="80"/>
              <w:ind w:left="0"/>
              <w:rPr>
                <w:rFonts w:cs="Book Antiqua"/>
                <w:bCs/>
                <w:snapToGrid w:val="0"/>
              </w:rPr>
            </w:pPr>
            <w:r w:rsidRPr="000D3317">
              <w:rPr>
                <w:rFonts w:cs="Book Antiqua" w:hint="eastAsia"/>
                <w:bCs/>
                <w:snapToGrid w:val="0"/>
                <w:lang w:eastAsia="ja-JP"/>
              </w:rPr>
              <w:t>ソフトウェア名</w:t>
            </w:r>
          </w:p>
        </w:tc>
        <w:tc>
          <w:tcPr>
            <w:tcW w:w="4252" w:type="dxa"/>
            <w:shd w:val="clear" w:color="auto" w:fill="D9D9D9"/>
          </w:tcPr>
          <w:p w14:paraId="1E54912D" w14:textId="77777777" w:rsidR="003B529C" w:rsidRPr="000D3317" w:rsidRDefault="003B529C" w:rsidP="003B529C">
            <w:pPr>
              <w:spacing w:before="80" w:after="80"/>
              <w:ind w:left="0"/>
              <w:rPr>
                <w:rFonts w:cs="Book Antiqua"/>
                <w:bCs/>
                <w:snapToGrid w:val="0"/>
              </w:rPr>
            </w:pPr>
            <w:r w:rsidRPr="000D3317">
              <w:rPr>
                <w:rFonts w:cs="Book Antiqua" w:hint="eastAsia"/>
                <w:bCs/>
                <w:snapToGrid w:val="0"/>
                <w:lang w:eastAsia="ja-JP"/>
              </w:rPr>
              <w:t>付属バージョン</w:t>
            </w:r>
          </w:p>
        </w:tc>
      </w:tr>
      <w:tr w:rsidR="003B529C" w:rsidRPr="000D3317" w14:paraId="46D1BE04" w14:textId="77777777" w:rsidTr="004F0743">
        <w:tc>
          <w:tcPr>
            <w:tcW w:w="3706" w:type="dxa"/>
          </w:tcPr>
          <w:p w14:paraId="46E7A31C" w14:textId="77777777" w:rsidR="003B529C" w:rsidRPr="000D3317" w:rsidRDefault="003B529C" w:rsidP="003B529C">
            <w:pPr>
              <w:spacing w:before="80" w:after="80"/>
              <w:ind w:left="0"/>
              <w:rPr>
                <w:snapToGrid w:val="0"/>
              </w:rPr>
            </w:pPr>
            <w:proofErr w:type="spellStart"/>
            <w:r w:rsidRPr="000D3317">
              <w:rPr>
                <w:snapToGrid w:val="0"/>
              </w:rPr>
              <w:t>ViPlex</w:t>
            </w:r>
            <w:proofErr w:type="spellEnd"/>
            <w:r w:rsidRPr="000D3317">
              <w:rPr>
                <w:snapToGrid w:val="0"/>
              </w:rPr>
              <w:t xml:space="preserve"> Handy</w:t>
            </w:r>
          </w:p>
        </w:tc>
        <w:tc>
          <w:tcPr>
            <w:tcW w:w="4252" w:type="dxa"/>
          </w:tcPr>
          <w:p w14:paraId="3F69543F" w14:textId="77777777" w:rsidR="003B529C" w:rsidRPr="000D3317" w:rsidRDefault="003B529C" w:rsidP="003B529C">
            <w:pPr>
              <w:spacing w:before="80" w:after="80"/>
              <w:ind w:left="0"/>
              <w:rPr>
                <w:snapToGrid w:val="0"/>
              </w:rPr>
            </w:pPr>
            <w:r w:rsidRPr="000D3317">
              <w:rPr>
                <w:rFonts w:hint="eastAsia"/>
                <w:snapToGrid w:val="0"/>
              </w:rPr>
              <w:t>Latest</w:t>
            </w:r>
          </w:p>
        </w:tc>
      </w:tr>
      <w:tr w:rsidR="003B529C" w:rsidRPr="000D3317" w14:paraId="5D9BB82A" w14:textId="77777777" w:rsidTr="004F0743">
        <w:tc>
          <w:tcPr>
            <w:tcW w:w="3706" w:type="dxa"/>
          </w:tcPr>
          <w:p w14:paraId="77738414" w14:textId="77777777" w:rsidR="003B529C" w:rsidRPr="000D3317" w:rsidRDefault="003B529C" w:rsidP="003B529C">
            <w:pPr>
              <w:spacing w:before="80" w:after="80"/>
              <w:ind w:left="0"/>
              <w:rPr>
                <w:snapToGrid w:val="0"/>
              </w:rPr>
            </w:pPr>
            <w:proofErr w:type="spellStart"/>
            <w:r w:rsidRPr="000D3317">
              <w:rPr>
                <w:snapToGrid w:val="0"/>
              </w:rPr>
              <w:t>ViPlex</w:t>
            </w:r>
            <w:proofErr w:type="spellEnd"/>
            <w:r w:rsidRPr="000D3317">
              <w:rPr>
                <w:snapToGrid w:val="0"/>
              </w:rPr>
              <w:t xml:space="preserve"> Express</w:t>
            </w:r>
          </w:p>
        </w:tc>
        <w:tc>
          <w:tcPr>
            <w:tcW w:w="4252" w:type="dxa"/>
          </w:tcPr>
          <w:p w14:paraId="259EF14C" w14:textId="77777777" w:rsidR="003B529C" w:rsidRPr="000D3317" w:rsidRDefault="003B529C" w:rsidP="003B529C">
            <w:pPr>
              <w:spacing w:before="80" w:after="80"/>
              <w:ind w:left="0"/>
              <w:rPr>
                <w:snapToGrid w:val="0"/>
              </w:rPr>
            </w:pPr>
            <w:r w:rsidRPr="000D3317">
              <w:rPr>
                <w:rFonts w:hint="eastAsia"/>
                <w:snapToGrid w:val="0"/>
              </w:rPr>
              <w:t>Latest</w:t>
            </w:r>
          </w:p>
        </w:tc>
      </w:tr>
    </w:tbl>
    <w:p w14:paraId="39F50F01" w14:textId="77777777" w:rsidR="003B529C" w:rsidRPr="000D3317" w:rsidRDefault="003B529C" w:rsidP="003B529C">
      <w:pPr>
        <w:keepNext/>
        <w:keepLines/>
        <w:numPr>
          <w:ilvl w:val="2"/>
          <w:numId w:val="1"/>
        </w:numPr>
        <w:spacing w:before="200"/>
        <w:outlineLvl w:val="2"/>
        <w:rPr>
          <w:rFonts w:cs="宋体"/>
          <w:noProof/>
          <w:sz w:val="32"/>
          <w:szCs w:val="32"/>
          <w:lang w:eastAsia="ja-JP"/>
        </w:rPr>
      </w:pPr>
      <w:bookmarkStart w:id="10" w:name="_Toc71275488"/>
      <w:r w:rsidRPr="000D3317">
        <w:rPr>
          <w:rFonts w:cs="宋体" w:hint="eastAsia"/>
          <w:noProof/>
          <w:sz w:val="32"/>
          <w:szCs w:val="32"/>
          <w:lang w:eastAsia="ja-JP"/>
        </w:rPr>
        <w:t>関連書類</w:t>
      </w:r>
      <w:bookmarkEnd w:id="10"/>
    </w:p>
    <w:bookmarkStart w:id="11" w:name="OLE_LINK3"/>
    <w:p w14:paraId="094D7AD9" w14:textId="77777777" w:rsidR="00F70E86" w:rsidRDefault="003B529C" w:rsidP="003B529C">
      <w:pPr>
        <w:rPr>
          <w:color w:val="0000FF"/>
        </w:rPr>
      </w:pPr>
      <w:r w:rsidRPr="000D3317">
        <w:rPr>
          <w:color w:val="0000FF"/>
        </w:rPr>
        <w:fldChar w:fldCharType="begin"/>
      </w:r>
      <w:r w:rsidRPr="000D3317">
        <w:rPr>
          <w:color w:val="0000FF"/>
        </w:rPr>
        <w:instrText xml:space="preserve"> HYPERLINK "https://www.novastar.tech/downloads/" </w:instrText>
      </w:r>
      <w:r w:rsidRPr="000D3317">
        <w:rPr>
          <w:color w:val="0000FF"/>
        </w:rPr>
        <w:fldChar w:fldCharType="separate"/>
      </w:r>
      <w:r w:rsidRPr="000D3317">
        <w:rPr>
          <w:rStyle w:val="afff2"/>
        </w:rPr>
        <w:t>https://www.novastar.tech/downloads/</w:t>
      </w:r>
      <w:bookmarkEnd w:id="11"/>
      <w:r w:rsidRPr="000D3317">
        <w:rPr>
          <w:color w:val="0000FF"/>
        </w:rPr>
        <w:fldChar w:fldCharType="end"/>
      </w:r>
      <w:bookmarkStart w:id="12" w:name="_GoBack"/>
      <w:bookmarkEnd w:id="12"/>
    </w:p>
    <w:sectPr w:rsidR="00F70E86">
      <w:footerReference w:type="first" r:id="rId8"/>
      <w:pgSz w:w="11906" w:h="16838"/>
      <w:pgMar w:top="1134" w:right="1134" w:bottom="1134" w:left="1134" w:header="794" w:footer="62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53A6" w14:textId="77777777" w:rsidR="006E30F7" w:rsidRDefault="006E30F7">
      <w:pPr>
        <w:spacing w:line="240" w:lineRule="auto"/>
      </w:pPr>
      <w:r>
        <w:separator/>
      </w:r>
    </w:p>
  </w:endnote>
  <w:endnote w:type="continuationSeparator" w:id="0">
    <w:p w14:paraId="2F68A210" w14:textId="77777777" w:rsidR="006E30F7" w:rsidRDefault="006E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armonyOS Sans SC">
    <w:panose1 w:val="00000500000000000000"/>
    <w:charset w:val="86"/>
    <w:family w:val="auto"/>
    <w:pitch w:val="variable"/>
    <w:sig w:usb0="00000003" w:usb1="080E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7892"/>
    </w:sdtPr>
    <w:sdtEndPr/>
    <w:sdtContent>
      <w:p w14:paraId="3D8BEFCD" w14:textId="77777777" w:rsidR="00F70E86" w:rsidRDefault="006E30F7">
        <w:pPr>
          <w:pStyle w:val="af9"/>
          <w:spacing w:before="0" w:after="0" w:line="0" w:lineRule="atLeast"/>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582C" w14:textId="77777777" w:rsidR="006E30F7" w:rsidRDefault="006E30F7">
      <w:pPr>
        <w:spacing w:before="0" w:after="0" w:line="240" w:lineRule="auto"/>
      </w:pPr>
      <w:r>
        <w:separator/>
      </w:r>
    </w:p>
  </w:footnote>
  <w:footnote w:type="continuationSeparator" w:id="0">
    <w:p w14:paraId="2B55F49F" w14:textId="77777777" w:rsidR="006E30F7" w:rsidRDefault="006E30F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lvl>
  </w:abstractNum>
  <w:abstractNum w:abstractNumId="4">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0">
    <w:nsid w:val="048B7C48"/>
    <w:multiLevelType w:val="multilevel"/>
    <w:tmpl w:val="048B7C48"/>
    <w:lvl w:ilvl="0">
      <w:start w:val="1"/>
      <w:numFmt w:val="bullet"/>
      <w:pStyle w:val="SubItemList"/>
      <w:lvlText w:val=""/>
      <w:lvlJc w:val="left"/>
      <w:pPr>
        <w:ind w:left="2546" w:hanging="420"/>
      </w:pPr>
      <w:rPr>
        <w:rFonts w:ascii="Wingdings" w:hAnsi="Wingdings" w:hint="default"/>
        <w:b w:val="0"/>
        <w:i w:val="0"/>
        <w:sz w:val="18"/>
      </w:rPr>
    </w:lvl>
    <w:lvl w:ilvl="1">
      <w:start w:val="1"/>
      <w:numFmt w:val="bullet"/>
      <w:lvlText w:val=""/>
      <w:lvlJc w:val="left"/>
      <w:pPr>
        <w:ind w:left="2966" w:hanging="420"/>
      </w:pPr>
      <w:rPr>
        <w:rFonts w:ascii="Wingdings" w:hAnsi="Wingdings" w:hint="default"/>
      </w:rPr>
    </w:lvl>
    <w:lvl w:ilvl="2">
      <w:start w:val="1"/>
      <w:numFmt w:val="bullet"/>
      <w:lvlText w:val=""/>
      <w:lvlJc w:val="left"/>
      <w:pPr>
        <w:ind w:left="3386" w:hanging="420"/>
      </w:pPr>
      <w:rPr>
        <w:rFonts w:ascii="Wingdings" w:hAnsi="Wingdings" w:hint="default"/>
      </w:rPr>
    </w:lvl>
    <w:lvl w:ilvl="3">
      <w:start w:val="1"/>
      <w:numFmt w:val="bullet"/>
      <w:lvlText w:val=""/>
      <w:lvlJc w:val="left"/>
      <w:pPr>
        <w:ind w:left="3806" w:hanging="420"/>
      </w:pPr>
      <w:rPr>
        <w:rFonts w:ascii="Wingdings" w:hAnsi="Wingdings" w:hint="default"/>
      </w:rPr>
    </w:lvl>
    <w:lvl w:ilvl="4">
      <w:start w:val="1"/>
      <w:numFmt w:val="bullet"/>
      <w:lvlText w:val=""/>
      <w:lvlJc w:val="left"/>
      <w:pPr>
        <w:ind w:left="4226" w:hanging="420"/>
      </w:pPr>
      <w:rPr>
        <w:rFonts w:ascii="Wingdings" w:hAnsi="Wingdings" w:hint="default"/>
      </w:rPr>
    </w:lvl>
    <w:lvl w:ilvl="5">
      <w:start w:val="1"/>
      <w:numFmt w:val="bullet"/>
      <w:lvlText w:val=""/>
      <w:lvlJc w:val="left"/>
      <w:pPr>
        <w:ind w:left="4646" w:hanging="420"/>
      </w:pPr>
      <w:rPr>
        <w:rFonts w:ascii="Wingdings" w:hAnsi="Wingdings" w:hint="default"/>
      </w:rPr>
    </w:lvl>
    <w:lvl w:ilvl="6">
      <w:start w:val="1"/>
      <w:numFmt w:val="bullet"/>
      <w:lvlText w:val=""/>
      <w:lvlJc w:val="left"/>
      <w:pPr>
        <w:ind w:left="5066" w:hanging="420"/>
      </w:pPr>
      <w:rPr>
        <w:rFonts w:ascii="Wingdings" w:hAnsi="Wingdings" w:hint="default"/>
      </w:rPr>
    </w:lvl>
    <w:lvl w:ilvl="7">
      <w:start w:val="1"/>
      <w:numFmt w:val="bullet"/>
      <w:lvlText w:val=""/>
      <w:lvlJc w:val="left"/>
      <w:pPr>
        <w:ind w:left="5486" w:hanging="420"/>
      </w:pPr>
      <w:rPr>
        <w:rFonts w:ascii="Wingdings" w:hAnsi="Wingdings" w:hint="default"/>
      </w:rPr>
    </w:lvl>
    <w:lvl w:ilvl="8">
      <w:start w:val="1"/>
      <w:numFmt w:val="bullet"/>
      <w:lvlText w:val=""/>
      <w:lvlJc w:val="left"/>
      <w:pPr>
        <w:ind w:left="5906" w:hanging="420"/>
      </w:pPr>
      <w:rPr>
        <w:rFonts w:ascii="Wingdings" w:hAnsi="Wingdings" w:hint="default"/>
      </w:rPr>
    </w:lvl>
  </w:abstractNum>
  <w:abstractNum w:abstractNumId="11">
    <w:nsid w:val="0EDB2900"/>
    <w:multiLevelType w:val="multilevel"/>
    <w:tmpl w:val="0EDB2900"/>
    <w:lvl w:ilvl="0">
      <w:start w:val="1"/>
      <w:numFmt w:val="bullet"/>
      <w:pStyle w:val="SubItemList0"/>
      <w:lvlText w:val="−"/>
      <w:lvlJc w:val="left"/>
      <w:pPr>
        <w:tabs>
          <w:tab w:val="left" w:pos="2551"/>
        </w:tabs>
        <w:ind w:left="2551" w:hanging="425"/>
      </w:pPr>
      <w:rPr>
        <w:rFonts w:ascii="Times New Roman" w:hAnsi="Times New Roman" w:cs="Times New Roman" w:hint="default"/>
        <w:sz w:val="16"/>
        <w:szCs w:val="16"/>
      </w:rPr>
    </w:lvl>
    <w:lvl w:ilvl="1">
      <w:start w:val="1"/>
      <w:numFmt w:val="ganada"/>
      <w:lvlText w:val=""/>
      <w:lvlJc w:val="left"/>
      <w:pPr>
        <w:tabs>
          <w:tab w:val="left" w:pos="2976"/>
        </w:tabs>
        <w:ind w:left="2976" w:hanging="425"/>
      </w:pPr>
      <w:rPr>
        <w:rFonts w:ascii="Wingdings" w:hAnsi="Wingdings" w:cs="Wingdings" w:hint="default"/>
        <w:sz w:val="16"/>
        <w:szCs w:val="16"/>
      </w:rPr>
    </w:lvl>
    <w:lvl w:ilvl="2">
      <w:start w:val="1"/>
      <w:numFmt w:val="bullet"/>
      <w:lvlText w:val="□"/>
      <w:lvlJc w:val="left"/>
      <w:pPr>
        <w:tabs>
          <w:tab w:val="left" w:pos="3401"/>
        </w:tabs>
        <w:ind w:left="3401" w:hanging="425"/>
      </w:pPr>
      <w:rPr>
        <w:rFonts w:ascii="Wingdings" w:hAnsi="Wingdings" w:cs="Wingdings" w:hint="default"/>
        <w:sz w:val="16"/>
        <w:szCs w:val="16"/>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2">
    <w:nsid w:val="171657A1"/>
    <w:multiLevelType w:val="multilevel"/>
    <w:tmpl w:val="171657A1"/>
    <w:lvl w:ilvl="0">
      <w:start w:val="1"/>
      <w:numFmt w:val="decimal"/>
      <w:pStyle w:val="1"/>
      <w:suff w:val="nothing"/>
      <w:lvlText w:val="%1 "/>
      <w:lvlJc w:val="left"/>
      <w:pPr>
        <w:ind w:left="0" w:firstLine="0"/>
      </w:pPr>
      <w:rPr>
        <w:rFonts w:ascii="Arial" w:eastAsia="微软雅黑" w:hAnsi="Arial" w:cs="Book Antiqua" w:hint="default"/>
        <w:b/>
        <w:bCs/>
        <w:i w:val="0"/>
        <w:iCs w:val="0"/>
        <w:caps w:val="0"/>
        <w:strike w:val="0"/>
        <w:dstrike w:val="0"/>
        <w:vanish w:val="0"/>
        <w:color w:val="548DD4" w:themeColor="text2" w:themeTint="99"/>
        <w:sz w:val="144"/>
        <w:szCs w:val="144"/>
        <w:vertAlign w:val="baseline"/>
      </w:rPr>
    </w:lvl>
    <w:lvl w:ilvl="1">
      <w:start w:val="1"/>
      <w:numFmt w:val="decimal"/>
      <w:pStyle w:val="21"/>
      <w:suff w:val="nothing"/>
      <w:lvlText w:val="%1.%2 "/>
      <w:lvlJc w:val="left"/>
      <w:pPr>
        <w:ind w:left="710" w:firstLine="0"/>
      </w:pPr>
      <w:rPr>
        <w:rFonts w:ascii="Arial" w:eastAsia="微软雅黑" w:hAnsi="Arial"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31"/>
      <w:suff w:val="nothing"/>
      <w:lvlText w:val="%1.%2.%3 "/>
      <w:lvlJc w:val="left"/>
      <w:pPr>
        <w:ind w:left="0" w:firstLine="0"/>
      </w:pPr>
      <w:rPr>
        <w:rFonts w:ascii="Arial" w:eastAsia="微软雅黑" w:hAnsi="Arial" w:cs="Book Antiqua" w:hint="default"/>
        <w:b w:val="0"/>
        <w:bCs/>
        <w:i w:val="0"/>
        <w:iCs w:val="0"/>
        <w:caps w:val="0"/>
        <w:strike w:val="0"/>
        <w:dstrike w:val="0"/>
        <w:snapToGrid w:val="0"/>
        <w:vanish w:val="0"/>
        <w:color w:val="000000"/>
        <w:kern w:val="0"/>
        <w:sz w:val="32"/>
        <w:szCs w:val="32"/>
        <w:vertAlign w:val="baseline"/>
      </w:rPr>
    </w:lvl>
    <w:lvl w:ilvl="3">
      <w:start w:val="1"/>
      <w:numFmt w:val="decimal"/>
      <w:lvlRestart w:val="1"/>
      <w:pStyle w:val="41"/>
      <w:suff w:val="nothing"/>
      <w:lvlText w:val="%1.%2.%3.%4 "/>
      <w:lvlJc w:val="left"/>
      <w:pPr>
        <w:ind w:left="0" w:firstLine="0"/>
      </w:pPr>
      <w:rPr>
        <w:rFonts w:ascii="Arial" w:eastAsia="微软雅黑" w:hAnsi="Arial" w:cs="Book Antiqua" w:hint="default"/>
        <w:bCs/>
        <w:i w:val="0"/>
        <w:iCs w:val="0"/>
        <w:caps w:val="0"/>
        <w:strike w:val="0"/>
        <w:dstrike w:val="0"/>
        <w:vanish w:val="0"/>
        <w:color w:val="000000"/>
        <w:sz w:val="28"/>
        <w:szCs w:val="28"/>
        <w:vertAlign w:val="baseline"/>
      </w:rPr>
    </w:lvl>
    <w:lvl w:ilvl="4">
      <w:start w:val="1"/>
      <w:numFmt w:val="decimal"/>
      <w:lvlRestart w:val="1"/>
      <w:pStyle w:val="51"/>
      <w:suff w:val="nothing"/>
      <w:lvlText w:val="%1.%2.%3.%4.%5 "/>
      <w:lvlJc w:val="left"/>
      <w:pPr>
        <w:ind w:left="0" w:firstLine="0"/>
      </w:pPr>
      <w:rPr>
        <w:rFonts w:ascii="Book Antiqua" w:eastAsia="黑体" w:hAnsi="Book Antiqua" w:cs="Book Antiqua" w:hint="default"/>
        <w:bCs/>
        <w:i w:val="0"/>
        <w:iCs w:val="0"/>
        <w:caps w:val="0"/>
        <w:strike w:val="0"/>
        <w:dstrike w:val="0"/>
        <w:vanish w:val="0"/>
        <w:color w:val="000000"/>
        <w:sz w:val="24"/>
        <w:szCs w:val="24"/>
        <w:vertAlign w:val="baseline"/>
      </w:rPr>
    </w:lvl>
    <w:lvl w:ilvl="5">
      <w:start w:val="1"/>
      <w:numFmt w:val="none"/>
      <w:pStyle w:val="BlockLabel"/>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6">
      <w:start w:val="1"/>
      <w:numFmt w:val="decimal"/>
      <w:pStyle w:val="Step"/>
      <w:lvlText w:val="步骤 %7"/>
      <w:lvlJc w:val="right"/>
      <w:pPr>
        <w:tabs>
          <w:tab w:val="left" w:pos="1701"/>
        </w:tabs>
        <w:ind w:left="1701" w:hanging="159"/>
      </w:pPr>
      <w:rPr>
        <w:rFonts w:ascii="Book Antiqua" w:eastAsia="黑体" w:hAnsi="Book Antiqua" w:cs="Times New Roman" w:hint="default"/>
        <w:b w:val="0"/>
        <w:bCs/>
        <w:i w:val="0"/>
        <w:iCs w:val="0"/>
        <w:color w:val="auto"/>
        <w:sz w:val="21"/>
        <w:szCs w:val="21"/>
        <w:lang w:val="en-US"/>
      </w:rPr>
    </w:lvl>
    <w:lvl w:ilvl="7">
      <w:start w:val="1"/>
      <w:numFmt w:val="decimal"/>
      <w:lvlRestart w:val="1"/>
      <w:pStyle w:val="FigureDescription"/>
      <w:suff w:val="space"/>
      <w:lvlText w:val="图%1-%8"/>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rPr>
    </w:lvl>
    <w:lvl w:ilvl="8">
      <w:start w:val="1"/>
      <w:numFmt w:val="decimal"/>
      <w:lvlRestart w:val="1"/>
      <w:pStyle w:val="TableDescription"/>
      <w:suff w:val="space"/>
      <w:lvlText w:val="表%1-%9"/>
      <w:lvlJc w:val="left"/>
      <w:pPr>
        <w:ind w:left="1701" w:firstLine="0"/>
      </w:pPr>
      <w:rPr>
        <w:rFonts w:ascii="Times New Roman" w:eastAsia="黑体" w:hAnsi="Times New Roman" w:hint="default"/>
        <w:b w:val="0"/>
        <w:bCs/>
        <w:i w:val="0"/>
        <w:iCs w:val="0"/>
        <w:color w:val="auto"/>
        <w:sz w:val="21"/>
        <w:szCs w:val="21"/>
      </w:rPr>
    </w:lvl>
  </w:abstractNum>
  <w:abstractNum w:abstractNumId="13">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338939FA"/>
    <w:multiLevelType w:val="multilevel"/>
    <w:tmpl w:val="338939FA"/>
    <w:lvl w:ilvl="0">
      <w:start w:val="1"/>
      <w:numFmt w:val="bullet"/>
      <w:pStyle w:val="TableItemlist"/>
      <w:lvlText w:val=""/>
      <w:lvlJc w:val="left"/>
      <w:pPr>
        <w:ind w:left="420" w:hanging="420"/>
      </w:pPr>
      <w:rPr>
        <w:rFonts w:ascii="Wingdings" w:hAnsi="Wingdings" w:hint="default"/>
        <w:sz w:val="16"/>
        <w:szCs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4DDA66D1"/>
    <w:multiLevelType w:val="multilevel"/>
    <w:tmpl w:val="4DDA66D1"/>
    <w:lvl w:ilvl="0">
      <w:start w:val="1"/>
      <w:numFmt w:val="upperLetter"/>
      <w:pStyle w:val="Appendixheading1"/>
      <w:suff w:val="nothing"/>
      <w:lvlText w:val="%1 "/>
      <w:lvlJc w:val="left"/>
      <w:pPr>
        <w:ind w:left="0" w:firstLine="0"/>
      </w:pPr>
      <w:rPr>
        <w:rFonts w:ascii="Arial" w:eastAsia="微软雅黑" w:hAnsi="Arial" w:cs="Book Antiqua" w:hint="default"/>
        <w:b/>
        <w:bCs/>
        <w:i w:val="0"/>
        <w:iCs w:val="0"/>
        <w:caps w:val="0"/>
        <w:strike w:val="0"/>
        <w:dstrike w:val="0"/>
        <w:vanish w:val="0"/>
        <w:color w:val="548DD4" w:themeColor="text2" w:themeTint="99"/>
        <w:sz w:val="144"/>
        <w:szCs w:val="144"/>
        <w:vertAlign w:val="baseline"/>
      </w:rPr>
    </w:lvl>
    <w:lvl w:ilvl="1">
      <w:start w:val="1"/>
      <w:numFmt w:val="decimal"/>
      <w:pStyle w:val="Appendixheading2"/>
      <w:suff w:val="nothing"/>
      <w:lvlText w:val="%1.%2 "/>
      <w:lvlJc w:val="left"/>
      <w:pPr>
        <w:ind w:left="0" w:firstLine="0"/>
      </w:pPr>
      <w:rPr>
        <w:rFonts w:ascii="Arial" w:eastAsia="微软雅黑" w:hAnsi="Arial"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32"/>
        <w:szCs w:val="32"/>
        <w:vertAlign w:val="baseline"/>
      </w:rPr>
    </w:lvl>
    <w:lvl w:ilvl="3">
      <w:start w:val="1"/>
      <w:numFmt w:val="decimal"/>
      <w:suff w:val="nothing"/>
      <w:lvlText w:val="%1.%2.%3.%4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28"/>
        <w:szCs w:val="28"/>
        <w:vertAlign w:val="baseline"/>
      </w:rPr>
    </w:lvl>
    <w:lvl w:ilvl="4">
      <w:start w:val="1"/>
      <w:numFmt w:val="decimal"/>
      <w:suff w:val="nothing"/>
      <w:lvlText w:val="%1.%2.%3.%4.%5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24"/>
        <w:szCs w:val="24"/>
        <w:vertAlign w:val="baseline"/>
      </w:rPr>
    </w:lvl>
    <w:lvl w:ilvl="5">
      <w:start w:val="1"/>
      <w:numFmt w:val="decimal"/>
      <w:lvlText w:val="步骤 %6"/>
      <w:lvlJc w:val="right"/>
      <w:pPr>
        <w:tabs>
          <w:tab w:val="left" w:pos="1701"/>
        </w:tabs>
        <w:ind w:left="1701" w:hanging="159"/>
      </w:pPr>
      <w:rPr>
        <w:rFonts w:ascii="Book Antiqua" w:eastAsia="黑体" w:hAnsi="Book Antiqua" w:cs="Times New Roman" w:hint="default"/>
        <w:b w:val="0"/>
        <w:bCs/>
        <w:i w:val="0"/>
        <w:iCs w:val="0"/>
        <w:sz w:val="21"/>
        <w:szCs w:val="21"/>
        <w:u w:val="none"/>
      </w:rPr>
    </w:lvl>
    <w:lvl w:ilvl="6">
      <w:start w:val="1"/>
      <w:numFmt w:val="decimal"/>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suff w:val="space"/>
      <w:lvlText w:val="图%1-%8"/>
      <w:lvlJc w:val="left"/>
      <w:pPr>
        <w:ind w:left="1701" w:firstLine="0"/>
      </w:pPr>
      <w:rPr>
        <w:rFonts w:ascii="Times New Roman" w:eastAsia="黑体" w:hAnsi="Times New Roman" w:cs="Book Antiqua" w:hint="default"/>
        <w:b w:val="0"/>
        <w:bCs/>
        <w:i w:val="0"/>
        <w:iCs w:val="0"/>
        <w:sz w:val="21"/>
        <w:szCs w:val="21"/>
        <w:u w:val="none"/>
      </w:rPr>
    </w:lvl>
    <w:lvl w:ilvl="8">
      <w:start w:val="1"/>
      <w:numFmt w:val="decimal"/>
      <w:lvlRestart w:val="1"/>
      <w:suff w:val="space"/>
      <w:lvlText w:val="表%1-%9"/>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rPr>
    </w:lvl>
  </w:abstractNum>
  <w:abstractNum w:abstractNumId="17">
    <w:nsid w:val="5A8C7570"/>
    <w:multiLevelType w:val="multilevel"/>
    <w:tmpl w:val="5A8C7570"/>
    <w:lvl w:ilvl="0">
      <w:start w:val="1"/>
      <w:numFmt w:val="decimal"/>
      <w:lvlText w:val="%1."/>
      <w:lvlJc w:val="right"/>
      <w:pPr>
        <w:ind w:left="2541" w:hanging="420"/>
      </w:pPr>
      <w:rPr>
        <w:rFonts w:hint="eastAsia"/>
      </w:rPr>
    </w:lvl>
    <w:lvl w:ilvl="1">
      <w:start w:val="1"/>
      <w:numFmt w:val="lowerLetter"/>
      <w:lvlText w:val="%2)"/>
      <w:lvlJc w:val="left"/>
      <w:pPr>
        <w:ind w:left="2961" w:hanging="420"/>
      </w:pPr>
    </w:lvl>
    <w:lvl w:ilvl="2">
      <w:start w:val="1"/>
      <w:numFmt w:val="lowerRoman"/>
      <w:lvlText w:val="%3."/>
      <w:lvlJc w:val="right"/>
      <w:pPr>
        <w:ind w:left="3381" w:hanging="420"/>
      </w:pPr>
    </w:lvl>
    <w:lvl w:ilvl="3">
      <w:start w:val="1"/>
      <w:numFmt w:val="decimal"/>
      <w:lvlText w:val="%4."/>
      <w:lvlJc w:val="left"/>
      <w:pPr>
        <w:ind w:left="3801" w:hanging="420"/>
      </w:pPr>
    </w:lvl>
    <w:lvl w:ilvl="4">
      <w:start w:val="1"/>
      <w:numFmt w:val="lowerLetter"/>
      <w:lvlText w:val="%5)"/>
      <w:lvlJc w:val="left"/>
      <w:pPr>
        <w:ind w:left="4221" w:hanging="420"/>
      </w:pPr>
    </w:lvl>
    <w:lvl w:ilvl="5">
      <w:start w:val="1"/>
      <w:numFmt w:val="lowerRoman"/>
      <w:lvlText w:val="%6."/>
      <w:lvlJc w:val="right"/>
      <w:pPr>
        <w:ind w:left="4641" w:hanging="420"/>
      </w:pPr>
    </w:lvl>
    <w:lvl w:ilvl="6">
      <w:start w:val="1"/>
      <w:numFmt w:val="decimal"/>
      <w:pStyle w:val="SubStep"/>
      <w:lvlText w:val="%7."/>
      <w:lvlJc w:val="left"/>
      <w:pPr>
        <w:ind w:left="5061" w:hanging="420"/>
      </w:pPr>
    </w:lvl>
    <w:lvl w:ilvl="7">
      <w:start w:val="1"/>
      <w:numFmt w:val="lowerLetter"/>
      <w:lvlText w:val="%8)"/>
      <w:lvlJc w:val="left"/>
      <w:pPr>
        <w:ind w:left="5481" w:hanging="420"/>
      </w:pPr>
    </w:lvl>
    <w:lvl w:ilvl="8">
      <w:start w:val="1"/>
      <w:numFmt w:val="lowerRoman"/>
      <w:lvlText w:val="%9."/>
      <w:lvlJc w:val="right"/>
      <w:pPr>
        <w:ind w:left="5901" w:hanging="420"/>
      </w:pPr>
    </w:lvl>
  </w:abstractNum>
  <w:abstractNum w:abstractNumId="18">
    <w:nsid w:val="63156163"/>
    <w:multiLevelType w:val="multilevel"/>
    <w:tmpl w:val="63156163"/>
    <w:lvl w:ilvl="0">
      <w:start w:val="1"/>
      <w:numFmt w:val="upperLetter"/>
      <w:pStyle w:val="7"/>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pStyle w:val="8"/>
      <w:suff w:val="nothing"/>
      <w:lvlText w:val="%1.%2 "/>
      <w:lvlJc w:val="left"/>
      <w:pPr>
        <w:ind w:left="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9"/>
      <w:suff w:val="nothing"/>
      <w:lvlText w:val="%1.%2.%3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32"/>
        <w:szCs w:val="32"/>
        <w:vertAlign w:val="baseline"/>
      </w:rPr>
    </w:lvl>
    <w:lvl w:ilvl="3">
      <w:start w:val="1"/>
      <w:numFmt w:val="decimal"/>
      <w:suff w:val="nothing"/>
      <w:lvlText w:val="%1.%2.%3.%4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28"/>
        <w:szCs w:val="28"/>
        <w:vertAlign w:val="baseline"/>
      </w:rPr>
    </w:lvl>
    <w:lvl w:ilvl="4">
      <w:start w:val="1"/>
      <w:numFmt w:val="decimal"/>
      <w:suff w:val="nothing"/>
      <w:lvlText w:val="%1.%2.%3.%4.%5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24"/>
        <w:szCs w:val="24"/>
        <w:vertAlign w:val="baseline"/>
      </w:rPr>
    </w:lvl>
    <w:lvl w:ilvl="5">
      <w:start w:val="1"/>
      <w:numFmt w:val="decimal"/>
      <w:lvlText w:val="步骤 %6"/>
      <w:lvlJc w:val="right"/>
      <w:pPr>
        <w:tabs>
          <w:tab w:val="left" w:pos="1701"/>
        </w:tabs>
        <w:ind w:left="1701" w:hanging="159"/>
      </w:pPr>
      <w:rPr>
        <w:rFonts w:ascii="Book Antiqua" w:eastAsia="黑体" w:hAnsi="Book Antiqua" w:cs="Times New Roman" w:hint="default"/>
        <w:b w:val="0"/>
        <w:bCs/>
        <w:i w:val="0"/>
        <w:iCs w:val="0"/>
        <w:sz w:val="21"/>
        <w:szCs w:val="21"/>
        <w:u w:val="none"/>
      </w:rPr>
    </w:lvl>
    <w:lvl w:ilvl="6">
      <w:start w:val="1"/>
      <w:numFmt w:val="decimal"/>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suff w:val="space"/>
      <w:lvlText w:val="图%1-%8"/>
      <w:lvlJc w:val="left"/>
      <w:pPr>
        <w:ind w:left="1701" w:firstLine="0"/>
      </w:pPr>
      <w:rPr>
        <w:rFonts w:ascii="Times New Roman" w:eastAsia="黑体" w:hAnsi="Times New Roman" w:cs="Book Antiqua" w:hint="default"/>
        <w:b w:val="0"/>
        <w:bCs/>
        <w:i w:val="0"/>
        <w:iCs w:val="0"/>
        <w:sz w:val="21"/>
        <w:szCs w:val="21"/>
        <w:u w:val="none"/>
      </w:rPr>
    </w:lvl>
    <w:lvl w:ilvl="8">
      <w:start w:val="1"/>
      <w:numFmt w:val="decimal"/>
      <w:lvlRestart w:val="1"/>
      <w:suff w:val="space"/>
      <w:lvlText w:val="表%1-%9"/>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rPr>
    </w:lvl>
  </w:abstractNum>
  <w:abstractNum w:abstractNumId="19">
    <w:nsid w:val="68740624"/>
    <w:multiLevelType w:val="hybridMultilevel"/>
    <w:tmpl w:val="9ACE76AE"/>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20">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lowerLetter"/>
      <w:lvlText w:val="%2."/>
      <w:lvlJc w:val="left"/>
      <w:pPr>
        <w:tabs>
          <w:tab w:val="left" w:pos="284"/>
        </w:tabs>
        <w:ind w:left="568" w:hanging="284"/>
      </w:pPr>
      <w:rPr>
        <w:rFonts w:ascii="Times New Roman" w:hAnsi="Times New Roman" w:cs="Book Antiqua" w:hint="default"/>
        <w:b w:val="0"/>
        <w:bCs/>
        <w:i w:val="0"/>
        <w:iCs w:val="0"/>
        <w:sz w:val="21"/>
        <w:szCs w:val="21"/>
        <w:u w:val="none"/>
      </w:rPr>
    </w:lvl>
    <w:lvl w:ilvl="2">
      <w:start w:val="1"/>
      <w:numFmt w:val="bullet"/>
      <w:lvlText w:val="−"/>
      <w:lvlJc w:val="left"/>
      <w:pPr>
        <w:tabs>
          <w:tab w:val="left" w:pos="568"/>
        </w:tabs>
        <w:ind w:left="568" w:hanging="284"/>
      </w:pPr>
      <w:rPr>
        <w:rFonts w:ascii="Times New Roman" w:hAnsi="Times New Roman" w:cs="Times New Roman" w:hint="default"/>
        <w:sz w:val="16"/>
        <w:szCs w:val="16"/>
      </w:rPr>
    </w:lvl>
    <w:lvl w:ilvl="3">
      <w:start w:val="1"/>
      <w:numFmt w:val="decimal"/>
      <w:lvlText w:val="%4."/>
      <w:lvlJc w:val="left"/>
      <w:pPr>
        <w:tabs>
          <w:tab w:val="left" w:pos="284"/>
        </w:tabs>
        <w:ind w:left="568" w:hanging="284"/>
      </w:pPr>
      <w:rPr>
        <w:rFonts w:ascii="Times New Roman" w:hAnsi="Times New Roman" w:cs="Book Antiqua" w:hint="default"/>
        <w:b w:val="0"/>
        <w:bCs/>
        <w:i w:val="0"/>
        <w:iCs w:val="0"/>
        <w:sz w:val="21"/>
        <w:szCs w:val="21"/>
        <w:u w:val="none"/>
      </w:rPr>
    </w:lvl>
    <w:lvl w:ilvl="4">
      <w:start w:val="1"/>
      <w:numFmt w:val="bullet"/>
      <w:lvlText w:val=""/>
      <w:lvlJc w:val="left"/>
      <w:pPr>
        <w:tabs>
          <w:tab w:val="left" w:pos="568"/>
        </w:tabs>
        <w:ind w:left="568" w:hanging="284"/>
      </w:pPr>
      <w:rPr>
        <w:rFonts w:ascii="Wingdings" w:eastAsia="宋体" w:hAnsi="Wingdings" w:hint="default"/>
        <w:b w:val="0"/>
        <w:i w:val="0"/>
        <w:color w:val="auto"/>
        <w:position w:val="3"/>
        <w:sz w:val="13"/>
        <w:szCs w:val="13"/>
      </w:rPr>
    </w:lvl>
    <w:lvl w:ilvl="5">
      <w:start w:val="1"/>
      <w:numFmt w:val="decimal"/>
      <w:lvlText w:val="%6."/>
      <w:lvlJc w:val="left"/>
      <w:pPr>
        <w:tabs>
          <w:tab w:val="left" w:pos="1985"/>
        </w:tabs>
        <w:ind w:left="1985" w:hanging="284"/>
      </w:pPr>
      <w:rPr>
        <w:rFonts w:ascii="Times New Roman" w:hAnsi="Times New Roman" w:cs="Book Antiqua" w:hint="default"/>
        <w:color w:val="auto"/>
        <w:spacing w:val="0"/>
        <w:w w:val="100"/>
        <w:position w:val="1"/>
        <w:sz w:val="21"/>
        <w:szCs w:val="21"/>
      </w:rPr>
    </w:lvl>
    <w:lvl w:ilvl="6">
      <w:start w:val="1"/>
      <w:numFmt w:val="decimal"/>
      <w:lvlText w:val="%7."/>
      <w:lvlJc w:val="left"/>
      <w:pPr>
        <w:tabs>
          <w:tab w:val="left" w:pos="2359"/>
        </w:tabs>
        <w:ind w:left="2359" w:hanging="284"/>
      </w:pPr>
      <w:rPr>
        <w:rFonts w:ascii="Times New Roman" w:hAnsi="Times New Roman" w:cs="Book Antiqua" w:hint="default"/>
        <w:color w:val="auto"/>
        <w:spacing w:val="0"/>
        <w:w w:val="100"/>
        <w:position w:val="1"/>
        <w:sz w:val="18"/>
        <w:szCs w:val="18"/>
      </w:rPr>
    </w:lvl>
    <w:lvl w:ilvl="7">
      <w:start w:val="1"/>
      <w:numFmt w:val="decimal"/>
      <w:lvlText w:val="%8."/>
      <w:lvlJc w:val="left"/>
      <w:pPr>
        <w:tabs>
          <w:tab w:val="left" w:pos="454"/>
        </w:tabs>
        <w:ind w:left="454" w:hanging="284"/>
      </w:pPr>
      <w:rPr>
        <w:rFonts w:ascii="Times New Roman" w:hAnsi="Times New Roman" w:cs="Book Antiqua" w:hint="default"/>
        <w:color w:val="auto"/>
        <w:spacing w:val="0"/>
        <w:w w:val="100"/>
        <w:position w:val="1"/>
        <w:sz w:val="18"/>
        <w:szCs w:val="18"/>
      </w:rPr>
    </w:lvl>
    <w:lvl w:ilvl="8">
      <w:start w:val="1"/>
      <w:numFmt w:val="bullet"/>
      <w:lvlText w:val=""/>
      <w:lvlJc w:val="left"/>
      <w:pPr>
        <w:tabs>
          <w:tab w:val="left" w:pos="3780"/>
        </w:tabs>
        <w:ind w:left="3780" w:hanging="420"/>
      </w:pPr>
      <w:rPr>
        <w:rFonts w:ascii="Wingdings" w:hAnsi="Wingdings" w:hint="default"/>
      </w:rPr>
    </w:lvl>
  </w:abstractNum>
  <w:abstractNum w:abstractNumId="21">
    <w:nsid w:val="7F773C35"/>
    <w:multiLevelType w:val="multilevel"/>
    <w:tmpl w:val="7F773C35"/>
    <w:lvl w:ilvl="0">
      <w:start w:val="1"/>
      <w:numFmt w:val="decimal"/>
      <w:pStyle w:val="ItemStep"/>
      <w:lvlText w:val="%1."/>
      <w:lvlJc w:val="left"/>
      <w:pPr>
        <w:tabs>
          <w:tab w:val="left" w:pos="2126"/>
        </w:tabs>
        <w:ind w:left="2126" w:hanging="425"/>
      </w:pPr>
      <w:rPr>
        <w:rFonts w:ascii="Times New Roman" w:hAnsi="Times New Roman" w:cs="Book Antiqua" w:hint="default"/>
        <w:b w:val="0"/>
        <w:bCs/>
        <w:i w:val="0"/>
        <w:iCs w:val="0"/>
        <w:sz w:val="21"/>
        <w:szCs w:val="21"/>
        <w:u w:val="none"/>
      </w:rPr>
    </w:lvl>
    <w:lvl w:ilvl="1">
      <w:start w:val="1"/>
      <w:numFmt w:val="lowerLetter"/>
      <w:pStyle w:val="SubItemStep"/>
      <w:lvlText w:val="%2."/>
      <w:lvlJc w:val="left"/>
      <w:pPr>
        <w:tabs>
          <w:tab w:val="left" w:pos="2551"/>
        </w:tabs>
        <w:ind w:left="2551" w:hanging="425"/>
      </w:pPr>
      <w:rPr>
        <w:rFonts w:ascii="Times New Roman" w:hAnsi="Times New Roman" w:cs="Book Antiqua" w:hint="default"/>
        <w:b w:val="0"/>
        <w:bCs/>
        <w:i w:val="0"/>
        <w:iCs w:val="0"/>
        <w:sz w:val="21"/>
        <w:szCs w:val="21"/>
        <w:u w:val="none"/>
      </w:rPr>
    </w:lvl>
    <w:lvl w:ilvl="2">
      <w:start w:val="1"/>
      <w:numFmt w:val="lowerRoman"/>
      <w:lvlText w:val="%3."/>
      <w:lvlJc w:val="left"/>
      <w:pPr>
        <w:tabs>
          <w:tab w:val="left" w:pos="2976"/>
        </w:tabs>
        <w:ind w:left="2976" w:hanging="425"/>
      </w:pPr>
      <w:rPr>
        <w:rFonts w:ascii="Times New Roman" w:hAnsi="Times New Roman" w:cs="Book Antiqua" w:hint="default"/>
        <w:b w:val="0"/>
        <w:bCs/>
        <w:i w:val="0"/>
        <w:iCs w:val="0"/>
        <w:sz w:val="21"/>
        <w:szCs w:val="21"/>
        <w:u w:val="none"/>
      </w:rPr>
    </w:lvl>
    <w:lvl w:ilvl="3">
      <w:start w:val="1"/>
      <w:numFmt w:val="decimal"/>
      <w:lvlText w:val="%4)"/>
      <w:lvlJc w:val="left"/>
      <w:pPr>
        <w:tabs>
          <w:tab w:val="left" w:pos="3401"/>
        </w:tabs>
        <w:ind w:left="3401" w:hanging="425"/>
      </w:pPr>
      <w:rPr>
        <w:rFonts w:ascii="Times New Roman" w:hAnsi="Times New Roman" w:cs="Book Antiqua" w:hint="default"/>
        <w:b w:val="0"/>
        <w:bCs/>
        <w:i w:val="0"/>
        <w:iCs w:val="0"/>
        <w:sz w:val="21"/>
        <w:szCs w:val="21"/>
        <w:u w:val="none"/>
      </w:rPr>
    </w:lvl>
    <w:lvl w:ilvl="4">
      <w:start w:val="1"/>
      <w:numFmt w:val="bullet"/>
      <w:lvlText w:val=""/>
      <w:lvlJc w:val="left"/>
      <w:pPr>
        <w:tabs>
          <w:tab w:val="left" w:pos="1260"/>
        </w:tabs>
        <w:ind w:left="1260" w:hanging="420"/>
      </w:pPr>
      <w:rPr>
        <w:rFonts w:ascii="Wingdings" w:hAnsi="Wingdings" w:hint="default"/>
      </w:rPr>
    </w:lvl>
    <w:lvl w:ilvl="5">
      <w:start w:val="1"/>
      <w:numFmt w:val="bullet"/>
      <w:lvlText w:val=""/>
      <w:lvlJc w:val="left"/>
      <w:pPr>
        <w:tabs>
          <w:tab w:val="left" w:pos="1680"/>
        </w:tabs>
        <w:ind w:left="1680" w:hanging="420"/>
      </w:pPr>
      <w:rPr>
        <w:rFonts w:ascii="Wingdings" w:hAnsi="Wingdings" w:hint="default"/>
      </w:rPr>
    </w:lvl>
    <w:lvl w:ilvl="6">
      <w:start w:val="1"/>
      <w:numFmt w:val="bullet"/>
      <w:lvlText w:val=""/>
      <w:lvlJc w:val="left"/>
      <w:pPr>
        <w:tabs>
          <w:tab w:val="left" w:pos="2100"/>
        </w:tabs>
        <w:ind w:left="2100" w:hanging="420"/>
      </w:pPr>
      <w:rPr>
        <w:rFonts w:ascii="Wingdings" w:hAnsi="Wingdings" w:hint="default"/>
      </w:rPr>
    </w:lvl>
    <w:lvl w:ilvl="7">
      <w:start w:val="1"/>
      <w:numFmt w:val="bullet"/>
      <w:lvlText w:val=""/>
      <w:lvlJc w:val="left"/>
      <w:pPr>
        <w:tabs>
          <w:tab w:val="left" w:pos="2520"/>
        </w:tabs>
        <w:ind w:left="2520" w:hanging="420"/>
      </w:pPr>
      <w:rPr>
        <w:rFonts w:ascii="Wingdings" w:hAnsi="Wingdings" w:hint="default"/>
      </w:rPr>
    </w:lvl>
    <w:lvl w:ilvl="8">
      <w:start w:val="1"/>
      <w:numFmt w:val="decimal"/>
      <w:lvlRestart w:val="0"/>
      <w:lvlText w:val="%9."/>
      <w:lvlJc w:val="left"/>
      <w:pPr>
        <w:tabs>
          <w:tab w:val="left" w:pos="284"/>
        </w:tabs>
        <w:ind w:left="284" w:hanging="284"/>
      </w:pPr>
      <w:rPr>
        <w:rFonts w:hint="eastAsia"/>
      </w:rPr>
    </w:lvl>
  </w:abstractNum>
  <w:num w:numId="1">
    <w:abstractNumId w:val="12"/>
  </w:num>
  <w:num w:numId="2">
    <w:abstractNumId w:val="18"/>
  </w:num>
  <w:num w:numId="3">
    <w:abstractNumId w:val="3"/>
  </w:num>
  <w:num w:numId="4">
    <w:abstractNumId w:val="5"/>
  </w:num>
  <w:num w:numId="5">
    <w:abstractNumId w:val="8"/>
  </w:num>
  <w:num w:numId="6">
    <w:abstractNumId w:val="9"/>
  </w:num>
  <w:num w:numId="7">
    <w:abstractNumId w:val="6"/>
  </w:num>
  <w:num w:numId="8">
    <w:abstractNumId w:val="2"/>
  </w:num>
  <w:num w:numId="9">
    <w:abstractNumId w:val="7"/>
  </w:num>
  <w:num w:numId="10">
    <w:abstractNumId w:val="4"/>
  </w:num>
  <w:num w:numId="11">
    <w:abstractNumId w:val="1"/>
  </w:num>
  <w:num w:numId="12">
    <w:abstractNumId w:val="0"/>
  </w:num>
  <w:num w:numId="13">
    <w:abstractNumId w:val="13"/>
  </w:num>
  <w:num w:numId="14">
    <w:abstractNumId w:val="10"/>
  </w:num>
  <w:num w:numId="15">
    <w:abstractNumId w:val="17"/>
  </w:num>
  <w:num w:numId="16">
    <w:abstractNumId w:val="14"/>
  </w:num>
  <w:num w:numId="17">
    <w:abstractNumId w:val="16"/>
  </w:num>
  <w:num w:numId="18">
    <w:abstractNumId w:val="20"/>
  </w:num>
  <w:num w:numId="19">
    <w:abstractNumId w:val="21"/>
  </w:num>
  <w:num w:numId="20">
    <w:abstractNumId w:val="15"/>
  </w:num>
  <w:num w:numId="21">
    <w:abstractNumId w:val="11"/>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MDc2Nja3NDUzMDNS0lEKTi0uzszPAykwqQUANngr8iwAAAA="/>
  </w:docVars>
  <w:rsids>
    <w:rsidRoot w:val="00172A27"/>
    <w:rsid w:val="BFF39104"/>
    <w:rsid w:val="00000916"/>
    <w:rsid w:val="00000A29"/>
    <w:rsid w:val="00000A87"/>
    <w:rsid w:val="00000B36"/>
    <w:rsid w:val="00000D39"/>
    <w:rsid w:val="0000144E"/>
    <w:rsid w:val="00001957"/>
    <w:rsid w:val="00001B6C"/>
    <w:rsid w:val="00001F9E"/>
    <w:rsid w:val="000025E0"/>
    <w:rsid w:val="0000271E"/>
    <w:rsid w:val="00002802"/>
    <w:rsid w:val="00002841"/>
    <w:rsid w:val="000028C2"/>
    <w:rsid w:val="00002ACB"/>
    <w:rsid w:val="00002C23"/>
    <w:rsid w:val="000030A5"/>
    <w:rsid w:val="000033E7"/>
    <w:rsid w:val="0000368E"/>
    <w:rsid w:val="00003F62"/>
    <w:rsid w:val="0000414A"/>
    <w:rsid w:val="000041B4"/>
    <w:rsid w:val="00004A34"/>
    <w:rsid w:val="00004CA4"/>
    <w:rsid w:val="00005450"/>
    <w:rsid w:val="0000562E"/>
    <w:rsid w:val="00005AC5"/>
    <w:rsid w:val="00005C09"/>
    <w:rsid w:val="000065A2"/>
    <w:rsid w:val="00006AD4"/>
    <w:rsid w:val="0000708F"/>
    <w:rsid w:val="0000720B"/>
    <w:rsid w:val="0000731C"/>
    <w:rsid w:val="0000733F"/>
    <w:rsid w:val="00007C36"/>
    <w:rsid w:val="00007C44"/>
    <w:rsid w:val="00007CBC"/>
    <w:rsid w:val="00007DDB"/>
    <w:rsid w:val="00010454"/>
    <w:rsid w:val="000105D5"/>
    <w:rsid w:val="00011515"/>
    <w:rsid w:val="000118A1"/>
    <w:rsid w:val="00011D9C"/>
    <w:rsid w:val="00011E91"/>
    <w:rsid w:val="000126D5"/>
    <w:rsid w:val="0001278F"/>
    <w:rsid w:val="00012909"/>
    <w:rsid w:val="00012B99"/>
    <w:rsid w:val="000131F3"/>
    <w:rsid w:val="00013943"/>
    <w:rsid w:val="0001441D"/>
    <w:rsid w:val="00014463"/>
    <w:rsid w:val="000147F1"/>
    <w:rsid w:val="000148C3"/>
    <w:rsid w:val="00014C92"/>
    <w:rsid w:val="00015211"/>
    <w:rsid w:val="00015C9D"/>
    <w:rsid w:val="0001607C"/>
    <w:rsid w:val="000162B7"/>
    <w:rsid w:val="00016615"/>
    <w:rsid w:val="000201B7"/>
    <w:rsid w:val="00020712"/>
    <w:rsid w:val="00020952"/>
    <w:rsid w:val="00020B86"/>
    <w:rsid w:val="00020E70"/>
    <w:rsid w:val="000213C7"/>
    <w:rsid w:val="00021923"/>
    <w:rsid w:val="00021965"/>
    <w:rsid w:val="00021BE5"/>
    <w:rsid w:val="000222CB"/>
    <w:rsid w:val="0002319F"/>
    <w:rsid w:val="00023445"/>
    <w:rsid w:val="0002362A"/>
    <w:rsid w:val="00023650"/>
    <w:rsid w:val="00023DDA"/>
    <w:rsid w:val="0002406F"/>
    <w:rsid w:val="000251B7"/>
    <w:rsid w:val="000251C3"/>
    <w:rsid w:val="00025C6B"/>
    <w:rsid w:val="00025FF0"/>
    <w:rsid w:val="000260DC"/>
    <w:rsid w:val="00026204"/>
    <w:rsid w:val="000265B5"/>
    <w:rsid w:val="0002666E"/>
    <w:rsid w:val="00026718"/>
    <w:rsid w:val="00026D4A"/>
    <w:rsid w:val="00027AC7"/>
    <w:rsid w:val="00027D67"/>
    <w:rsid w:val="0003061F"/>
    <w:rsid w:val="00030EC0"/>
    <w:rsid w:val="000311E2"/>
    <w:rsid w:val="00031482"/>
    <w:rsid w:val="00031560"/>
    <w:rsid w:val="00031C0C"/>
    <w:rsid w:val="00031CB5"/>
    <w:rsid w:val="00031D3A"/>
    <w:rsid w:val="00031EC3"/>
    <w:rsid w:val="00032FC7"/>
    <w:rsid w:val="00033201"/>
    <w:rsid w:val="000339AD"/>
    <w:rsid w:val="00033A84"/>
    <w:rsid w:val="00033E9C"/>
    <w:rsid w:val="00034148"/>
    <w:rsid w:val="00034194"/>
    <w:rsid w:val="000342CF"/>
    <w:rsid w:val="000347A0"/>
    <w:rsid w:val="000347C4"/>
    <w:rsid w:val="0003488C"/>
    <w:rsid w:val="00034923"/>
    <w:rsid w:val="00034A54"/>
    <w:rsid w:val="00034A84"/>
    <w:rsid w:val="00035296"/>
    <w:rsid w:val="0003585E"/>
    <w:rsid w:val="00036C48"/>
    <w:rsid w:val="000372C2"/>
    <w:rsid w:val="000375B5"/>
    <w:rsid w:val="00037694"/>
    <w:rsid w:val="00037AB9"/>
    <w:rsid w:val="00037C75"/>
    <w:rsid w:val="00037D13"/>
    <w:rsid w:val="00037E7E"/>
    <w:rsid w:val="00040983"/>
    <w:rsid w:val="000409EB"/>
    <w:rsid w:val="00040A36"/>
    <w:rsid w:val="00040B67"/>
    <w:rsid w:val="000410BE"/>
    <w:rsid w:val="00041384"/>
    <w:rsid w:val="0004153A"/>
    <w:rsid w:val="0004295D"/>
    <w:rsid w:val="00043053"/>
    <w:rsid w:val="000435DD"/>
    <w:rsid w:val="000436D6"/>
    <w:rsid w:val="00043830"/>
    <w:rsid w:val="00043C20"/>
    <w:rsid w:val="00043D09"/>
    <w:rsid w:val="00044052"/>
    <w:rsid w:val="000440BB"/>
    <w:rsid w:val="00044117"/>
    <w:rsid w:val="000445CB"/>
    <w:rsid w:val="00044903"/>
    <w:rsid w:val="00044C0B"/>
    <w:rsid w:val="00044E91"/>
    <w:rsid w:val="0004525E"/>
    <w:rsid w:val="00045418"/>
    <w:rsid w:val="00045565"/>
    <w:rsid w:val="00045635"/>
    <w:rsid w:val="00046B13"/>
    <w:rsid w:val="00046C0E"/>
    <w:rsid w:val="000472DA"/>
    <w:rsid w:val="000476D2"/>
    <w:rsid w:val="0004775E"/>
    <w:rsid w:val="0004795C"/>
    <w:rsid w:val="00047A25"/>
    <w:rsid w:val="00047AF3"/>
    <w:rsid w:val="000500C0"/>
    <w:rsid w:val="000505C7"/>
    <w:rsid w:val="00050CD1"/>
    <w:rsid w:val="00050ECF"/>
    <w:rsid w:val="00051299"/>
    <w:rsid w:val="00051942"/>
    <w:rsid w:val="00052229"/>
    <w:rsid w:val="000525D6"/>
    <w:rsid w:val="000528D8"/>
    <w:rsid w:val="00052AE9"/>
    <w:rsid w:val="00052B7F"/>
    <w:rsid w:val="00052CC5"/>
    <w:rsid w:val="0005305C"/>
    <w:rsid w:val="0005342C"/>
    <w:rsid w:val="00053B18"/>
    <w:rsid w:val="00053BAC"/>
    <w:rsid w:val="000554D1"/>
    <w:rsid w:val="00055CD2"/>
    <w:rsid w:val="00055FE2"/>
    <w:rsid w:val="000563A0"/>
    <w:rsid w:val="00056AB1"/>
    <w:rsid w:val="00056F20"/>
    <w:rsid w:val="000571AF"/>
    <w:rsid w:val="0005724C"/>
    <w:rsid w:val="0005726C"/>
    <w:rsid w:val="00057A7B"/>
    <w:rsid w:val="00057D8D"/>
    <w:rsid w:val="0006006F"/>
    <w:rsid w:val="00060341"/>
    <w:rsid w:val="0006038E"/>
    <w:rsid w:val="00061310"/>
    <w:rsid w:val="000619A6"/>
    <w:rsid w:val="00061A80"/>
    <w:rsid w:val="00061C99"/>
    <w:rsid w:val="000625A6"/>
    <w:rsid w:val="00062646"/>
    <w:rsid w:val="0006270D"/>
    <w:rsid w:val="00063C80"/>
    <w:rsid w:val="00063D40"/>
    <w:rsid w:val="00063FBA"/>
    <w:rsid w:val="000640D4"/>
    <w:rsid w:val="000643E7"/>
    <w:rsid w:val="0006479E"/>
    <w:rsid w:val="0006499E"/>
    <w:rsid w:val="00064F04"/>
    <w:rsid w:val="000652B5"/>
    <w:rsid w:val="00065C5C"/>
    <w:rsid w:val="000663B4"/>
    <w:rsid w:val="00066F46"/>
    <w:rsid w:val="00066F52"/>
    <w:rsid w:val="0006704E"/>
    <w:rsid w:val="00067776"/>
    <w:rsid w:val="00067AF0"/>
    <w:rsid w:val="00067F4B"/>
    <w:rsid w:val="0007023B"/>
    <w:rsid w:val="000706D7"/>
    <w:rsid w:val="00070A4B"/>
    <w:rsid w:val="00071675"/>
    <w:rsid w:val="00071BF0"/>
    <w:rsid w:val="00071C7B"/>
    <w:rsid w:val="00073436"/>
    <w:rsid w:val="000736D7"/>
    <w:rsid w:val="000736F7"/>
    <w:rsid w:val="0007401E"/>
    <w:rsid w:val="00074349"/>
    <w:rsid w:val="00074539"/>
    <w:rsid w:val="00074589"/>
    <w:rsid w:val="0007483E"/>
    <w:rsid w:val="00074A92"/>
    <w:rsid w:val="00074C9D"/>
    <w:rsid w:val="00075129"/>
    <w:rsid w:val="000753DB"/>
    <w:rsid w:val="000753DC"/>
    <w:rsid w:val="00076809"/>
    <w:rsid w:val="00076B4A"/>
    <w:rsid w:val="00076BB2"/>
    <w:rsid w:val="00077083"/>
    <w:rsid w:val="0007754F"/>
    <w:rsid w:val="00077E4D"/>
    <w:rsid w:val="00080407"/>
    <w:rsid w:val="0008068C"/>
    <w:rsid w:val="0008075B"/>
    <w:rsid w:val="00080B6A"/>
    <w:rsid w:val="00080D7B"/>
    <w:rsid w:val="00080EB7"/>
    <w:rsid w:val="000815B7"/>
    <w:rsid w:val="000816F2"/>
    <w:rsid w:val="000817C7"/>
    <w:rsid w:val="00081B73"/>
    <w:rsid w:val="00082318"/>
    <w:rsid w:val="00082D77"/>
    <w:rsid w:val="00083479"/>
    <w:rsid w:val="00083882"/>
    <w:rsid w:val="00083F72"/>
    <w:rsid w:val="000846B8"/>
    <w:rsid w:val="00084B5E"/>
    <w:rsid w:val="00084E2B"/>
    <w:rsid w:val="0008515E"/>
    <w:rsid w:val="0008549C"/>
    <w:rsid w:val="00085963"/>
    <w:rsid w:val="00085993"/>
    <w:rsid w:val="00085F90"/>
    <w:rsid w:val="000864BE"/>
    <w:rsid w:val="00086580"/>
    <w:rsid w:val="00086B77"/>
    <w:rsid w:val="00087096"/>
    <w:rsid w:val="0008724A"/>
    <w:rsid w:val="000873B6"/>
    <w:rsid w:val="0008775E"/>
    <w:rsid w:val="0008793F"/>
    <w:rsid w:val="00087ABC"/>
    <w:rsid w:val="00087DF9"/>
    <w:rsid w:val="0009004E"/>
    <w:rsid w:val="00090347"/>
    <w:rsid w:val="000904E5"/>
    <w:rsid w:val="00091691"/>
    <w:rsid w:val="000918E0"/>
    <w:rsid w:val="00091AA1"/>
    <w:rsid w:val="00092638"/>
    <w:rsid w:val="00092A69"/>
    <w:rsid w:val="0009378C"/>
    <w:rsid w:val="000937B8"/>
    <w:rsid w:val="00093848"/>
    <w:rsid w:val="0009387B"/>
    <w:rsid w:val="00093CD7"/>
    <w:rsid w:val="000940D6"/>
    <w:rsid w:val="000942E0"/>
    <w:rsid w:val="000946FF"/>
    <w:rsid w:val="000950C3"/>
    <w:rsid w:val="000954F2"/>
    <w:rsid w:val="00095574"/>
    <w:rsid w:val="0009575B"/>
    <w:rsid w:val="00095C13"/>
    <w:rsid w:val="0009634C"/>
    <w:rsid w:val="000963A3"/>
    <w:rsid w:val="00096ACB"/>
    <w:rsid w:val="0009710D"/>
    <w:rsid w:val="00097A89"/>
    <w:rsid w:val="00097E3E"/>
    <w:rsid w:val="000A0520"/>
    <w:rsid w:val="000A0C48"/>
    <w:rsid w:val="000A0C74"/>
    <w:rsid w:val="000A100A"/>
    <w:rsid w:val="000A1BEE"/>
    <w:rsid w:val="000A1BEF"/>
    <w:rsid w:val="000A1E78"/>
    <w:rsid w:val="000A1EC2"/>
    <w:rsid w:val="000A1EFE"/>
    <w:rsid w:val="000A20FB"/>
    <w:rsid w:val="000A22F9"/>
    <w:rsid w:val="000A26B0"/>
    <w:rsid w:val="000A27F2"/>
    <w:rsid w:val="000A299A"/>
    <w:rsid w:val="000A2A25"/>
    <w:rsid w:val="000A349B"/>
    <w:rsid w:val="000A3CE7"/>
    <w:rsid w:val="000A3D11"/>
    <w:rsid w:val="000A4268"/>
    <w:rsid w:val="000A4B4C"/>
    <w:rsid w:val="000A4E09"/>
    <w:rsid w:val="000A58DA"/>
    <w:rsid w:val="000A596A"/>
    <w:rsid w:val="000A59AF"/>
    <w:rsid w:val="000A5CEB"/>
    <w:rsid w:val="000A6593"/>
    <w:rsid w:val="000A6765"/>
    <w:rsid w:val="000A67B0"/>
    <w:rsid w:val="000A686E"/>
    <w:rsid w:val="000A689A"/>
    <w:rsid w:val="000A6985"/>
    <w:rsid w:val="000A6CB7"/>
    <w:rsid w:val="000A72BC"/>
    <w:rsid w:val="000A757F"/>
    <w:rsid w:val="000A7FEC"/>
    <w:rsid w:val="000B009E"/>
    <w:rsid w:val="000B01AC"/>
    <w:rsid w:val="000B0B0C"/>
    <w:rsid w:val="000B1418"/>
    <w:rsid w:val="000B16B8"/>
    <w:rsid w:val="000B18CB"/>
    <w:rsid w:val="000B19F2"/>
    <w:rsid w:val="000B1C14"/>
    <w:rsid w:val="000B1E68"/>
    <w:rsid w:val="000B22A0"/>
    <w:rsid w:val="000B2806"/>
    <w:rsid w:val="000B2940"/>
    <w:rsid w:val="000B2C44"/>
    <w:rsid w:val="000B38F6"/>
    <w:rsid w:val="000B3BEF"/>
    <w:rsid w:val="000B3D82"/>
    <w:rsid w:val="000B4800"/>
    <w:rsid w:val="000B496F"/>
    <w:rsid w:val="000B4EB1"/>
    <w:rsid w:val="000B5258"/>
    <w:rsid w:val="000B5272"/>
    <w:rsid w:val="000B5277"/>
    <w:rsid w:val="000B5B3B"/>
    <w:rsid w:val="000B6143"/>
    <w:rsid w:val="000B72FE"/>
    <w:rsid w:val="000B73B6"/>
    <w:rsid w:val="000B7DE4"/>
    <w:rsid w:val="000C06BF"/>
    <w:rsid w:val="000C0E42"/>
    <w:rsid w:val="000C1281"/>
    <w:rsid w:val="000C14EA"/>
    <w:rsid w:val="000C1503"/>
    <w:rsid w:val="000C1A61"/>
    <w:rsid w:val="000C1BBD"/>
    <w:rsid w:val="000C2A95"/>
    <w:rsid w:val="000C2AF7"/>
    <w:rsid w:val="000C2E54"/>
    <w:rsid w:val="000C326B"/>
    <w:rsid w:val="000C3B60"/>
    <w:rsid w:val="000C3FD7"/>
    <w:rsid w:val="000C52BD"/>
    <w:rsid w:val="000C550C"/>
    <w:rsid w:val="000C6EFB"/>
    <w:rsid w:val="000D0183"/>
    <w:rsid w:val="000D03FD"/>
    <w:rsid w:val="000D06CB"/>
    <w:rsid w:val="000D08BE"/>
    <w:rsid w:val="000D08F3"/>
    <w:rsid w:val="000D0D51"/>
    <w:rsid w:val="000D1085"/>
    <w:rsid w:val="000D1587"/>
    <w:rsid w:val="000D21D5"/>
    <w:rsid w:val="000D22C7"/>
    <w:rsid w:val="000D2308"/>
    <w:rsid w:val="000D25A0"/>
    <w:rsid w:val="000D272B"/>
    <w:rsid w:val="000D28BA"/>
    <w:rsid w:val="000D2E60"/>
    <w:rsid w:val="000D3317"/>
    <w:rsid w:val="000D49C9"/>
    <w:rsid w:val="000D4DEF"/>
    <w:rsid w:val="000D5403"/>
    <w:rsid w:val="000D5482"/>
    <w:rsid w:val="000D5CCC"/>
    <w:rsid w:val="000D5CE0"/>
    <w:rsid w:val="000D5E04"/>
    <w:rsid w:val="000D6357"/>
    <w:rsid w:val="000D646B"/>
    <w:rsid w:val="000D658E"/>
    <w:rsid w:val="000D68FB"/>
    <w:rsid w:val="000D6D25"/>
    <w:rsid w:val="000D7327"/>
    <w:rsid w:val="000D7B5E"/>
    <w:rsid w:val="000D7C1F"/>
    <w:rsid w:val="000E026E"/>
    <w:rsid w:val="000E0689"/>
    <w:rsid w:val="000E072D"/>
    <w:rsid w:val="000E0A6E"/>
    <w:rsid w:val="000E0B50"/>
    <w:rsid w:val="000E1220"/>
    <w:rsid w:val="000E13C5"/>
    <w:rsid w:val="000E17D9"/>
    <w:rsid w:val="000E22C8"/>
    <w:rsid w:val="000E2E31"/>
    <w:rsid w:val="000E3205"/>
    <w:rsid w:val="000E3488"/>
    <w:rsid w:val="000E3A99"/>
    <w:rsid w:val="000E4ADF"/>
    <w:rsid w:val="000E4B5A"/>
    <w:rsid w:val="000E4FE3"/>
    <w:rsid w:val="000E50AB"/>
    <w:rsid w:val="000E65CF"/>
    <w:rsid w:val="000E695F"/>
    <w:rsid w:val="000E69F6"/>
    <w:rsid w:val="000E6E30"/>
    <w:rsid w:val="000E7065"/>
    <w:rsid w:val="000E70EE"/>
    <w:rsid w:val="000E71BF"/>
    <w:rsid w:val="000E767A"/>
    <w:rsid w:val="000E77B2"/>
    <w:rsid w:val="000E783E"/>
    <w:rsid w:val="000E7A8A"/>
    <w:rsid w:val="000E7D8D"/>
    <w:rsid w:val="000E7F4A"/>
    <w:rsid w:val="000F00FD"/>
    <w:rsid w:val="000F032A"/>
    <w:rsid w:val="000F0A4A"/>
    <w:rsid w:val="000F0B30"/>
    <w:rsid w:val="000F0CF1"/>
    <w:rsid w:val="000F0E36"/>
    <w:rsid w:val="000F0F34"/>
    <w:rsid w:val="000F16F9"/>
    <w:rsid w:val="000F19C9"/>
    <w:rsid w:val="000F1A96"/>
    <w:rsid w:val="000F1DAC"/>
    <w:rsid w:val="000F2B2E"/>
    <w:rsid w:val="000F32EE"/>
    <w:rsid w:val="000F3574"/>
    <w:rsid w:val="000F3650"/>
    <w:rsid w:val="000F3FAF"/>
    <w:rsid w:val="000F4553"/>
    <w:rsid w:val="000F45B8"/>
    <w:rsid w:val="000F4871"/>
    <w:rsid w:val="000F4DD0"/>
    <w:rsid w:val="000F4FAB"/>
    <w:rsid w:val="000F5338"/>
    <w:rsid w:val="000F5BE5"/>
    <w:rsid w:val="000F5FA2"/>
    <w:rsid w:val="000F5FF4"/>
    <w:rsid w:val="000F6453"/>
    <w:rsid w:val="000F646B"/>
    <w:rsid w:val="000F76B2"/>
    <w:rsid w:val="000F77D9"/>
    <w:rsid w:val="001002A8"/>
    <w:rsid w:val="00100D1F"/>
    <w:rsid w:val="0010102F"/>
    <w:rsid w:val="00101099"/>
    <w:rsid w:val="001012BC"/>
    <w:rsid w:val="001015E5"/>
    <w:rsid w:val="00102615"/>
    <w:rsid w:val="00102CDD"/>
    <w:rsid w:val="00102F7E"/>
    <w:rsid w:val="00102FCB"/>
    <w:rsid w:val="00103270"/>
    <w:rsid w:val="0010406D"/>
    <w:rsid w:val="00104096"/>
    <w:rsid w:val="00104967"/>
    <w:rsid w:val="001049B7"/>
    <w:rsid w:val="0010545D"/>
    <w:rsid w:val="001055A2"/>
    <w:rsid w:val="001055CA"/>
    <w:rsid w:val="00105A48"/>
    <w:rsid w:val="00106448"/>
    <w:rsid w:val="001068A0"/>
    <w:rsid w:val="00106AA6"/>
    <w:rsid w:val="00106B6B"/>
    <w:rsid w:val="00106CD2"/>
    <w:rsid w:val="0010775D"/>
    <w:rsid w:val="001077BE"/>
    <w:rsid w:val="0010783D"/>
    <w:rsid w:val="0010787F"/>
    <w:rsid w:val="00107A7A"/>
    <w:rsid w:val="00107A7C"/>
    <w:rsid w:val="001104A2"/>
    <w:rsid w:val="0011064E"/>
    <w:rsid w:val="0011087F"/>
    <w:rsid w:val="00110883"/>
    <w:rsid w:val="00110B14"/>
    <w:rsid w:val="0011129E"/>
    <w:rsid w:val="001115AF"/>
    <w:rsid w:val="001119EF"/>
    <w:rsid w:val="00111AA0"/>
    <w:rsid w:val="00111AA9"/>
    <w:rsid w:val="00111B5B"/>
    <w:rsid w:val="00111C43"/>
    <w:rsid w:val="00111D98"/>
    <w:rsid w:val="00112374"/>
    <w:rsid w:val="00112602"/>
    <w:rsid w:val="00113194"/>
    <w:rsid w:val="00113CAC"/>
    <w:rsid w:val="001141BB"/>
    <w:rsid w:val="00114EE7"/>
    <w:rsid w:val="00115065"/>
    <w:rsid w:val="00115D95"/>
    <w:rsid w:val="001164EA"/>
    <w:rsid w:val="00116799"/>
    <w:rsid w:val="00116E38"/>
    <w:rsid w:val="00116F52"/>
    <w:rsid w:val="001175DC"/>
    <w:rsid w:val="00117658"/>
    <w:rsid w:val="001176C9"/>
    <w:rsid w:val="00117D5E"/>
    <w:rsid w:val="00117F7B"/>
    <w:rsid w:val="00120186"/>
    <w:rsid w:val="00120859"/>
    <w:rsid w:val="00121114"/>
    <w:rsid w:val="00121211"/>
    <w:rsid w:val="00121265"/>
    <w:rsid w:val="00121295"/>
    <w:rsid w:val="001212DA"/>
    <w:rsid w:val="001214B8"/>
    <w:rsid w:val="00122655"/>
    <w:rsid w:val="00122929"/>
    <w:rsid w:val="00122EDB"/>
    <w:rsid w:val="00122EF0"/>
    <w:rsid w:val="00122FCB"/>
    <w:rsid w:val="00123090"/>
    <w:rsid w:val="00123108"/>
    <w:rsid w:val="00123264"/>
    <w:rsid w:val="001232D6"/>
    <w:rsid w:val="001235AA"/>
    <w:rsid w:val="0012372E"/>
    <w:rsid w:val="00123EAE"/>
    <w:rsid w:val="0012475E"/>
    <w:rsid w:val="00124947"/>
    <w:rsid w:val="00124D2D"/>
    <w:rsid w:val="00125153"/>
    <w:rsid w:val="001252CC"/>
    <w:rsid w:val="001258F4"/>
    <w:rsid w:val="00125DCE"/>
    <w:rsid w:val="00126927"/>
    <w:rsid w:val="00126A9E"/>
    <w:rsid w:val="001273CC"/>
    <w:rsid w:val="00127DB2"/>
    <w:rsid w:val="00131175"/>
    <w:rsid w:val="00131639"/>
    <w:rsid w:val="00131889"/>
    <w:rsid w:val="001318E4"/>
    <w:rsid w:val="00131DCA"/>
    <w:rsid w:val="00131EBF"/>
    <w:rsid w:val="0013205E"/>
    <w:rsid w:val="00132592"/>
    <w:rsid w:val="00132961"/>
    <w:rsid w:val="001329BE"/>
    <w:rsid w:val="00132E4A"/>
    <w:rsid w:val="00133347"/>
    <w:rsid w:val="0013350D"/>
    <w:rsid w:val="001349EF"/>
    <w:rsid w:val="00134A1E"/>
    <w:rsid w:val="00134B6B"/>
    <w:rsid w:val="001350AE"/>
    <w:rsid w:val="00135164"/>
    <w:rsid w:val="001353B5"/>
    <w:rsid w:val="001353CD"/>
    <w:rsid w:val="001366ED"/>
    <w:rsid w:val="001369E9"/>
    <w:rsid w:val="001372A6"/>
    <w:rsid w:val="001374D0"/>
    <w:rsid w:val="00137769"/>
    <w:rsid w:val="001379EE"/>
    <w:rsid w:val="00137CEF"/>
    <w:rsid w:val="00140575"/>
    <w:rsid w:val="0014092C"/>
    <w:rsid w:val="00140A95"/>
    <w:rsid w:val="00140DC3"/>
    <w:rsid w:val="001411B5"/>
    <w:rsid w:val="001418DC"/>
    <w:rsid w:val="00141B1D"/>
    <w:rsid w:val="00141CBA"/>
    <w:rsid w:val="00141DC9"/>
    <w:rsid w:val="00141E35"/>
    <w:rsid w:val="00141E61"/>
    <w:rsid w:val="001421AF"/>
    <w:rsid w:val="001421E1"/>
    <w:rsid w:val="001429DA"/>
    <w:rsid w:val="00142C6F"/>
    <w:rsid w:val="00142F0E"/>
    <w:rsid w:val="00143097"/>
    <w:rsid w:val="00143334"/>
    <w:rsid w:val="001434C8"/>
    <w:rsid w:val="001442E7"/>
    <w:rsid w:val="0014433A"/>
    <w:rsid w:val="00144946"/>
    <w:rsid w:val="00144B3F"/>
    <w:rsid w:val="00145466"/>
    <w:rsid w:val="001458DF"/>
    <w:rsid w:val="00145F4F"/>
    <w:rsid w:val="001460A5"/>
    <w:rsid w:val="00146CBC"/>
    <w:rsid w:val="00146FF0"/>
    <w:rsid w:val="00147106"/>
    <w:rsid w:val="001473A2"/>
    <w:rsid w:val="0014797A"/>
    <w:rsid w:val="00147BD3"/>
    <w:rsid w:val="00147F31"/>
    <w:rsid w:val="0015008B"/>
    <w:rsid w:val="00150114"/>
    <w:rsid w:val="00150750"/>
    <w:rsid w:val="001507D6"/>
    <w:rsid w:val="0015196A"/>
    <w:rsid w:val="00151E79"/>
    <w:rsid w:val="00152867"/>
    <w:rsid w:val="00152C0E"/>
    <w:rsid w:val="00152CFC"/>
    <w:rsid w:val="001535DF"/>
    <w:rsid w:val="001536C1"/>
    <w:rsid w:val="00153DE3"/>
    <w:rsid w:val="00153DE4"/>
    <w:rsid w:val="001540FB"/>
    <w:rsid w:val="00154747"/>
    <w:rsid w:val="00155526"/>
    <w:rsid w:val="00155A51"/>
    <w:rsid w:val="00155B49"/>
    <w:rsid w:val="00155BB2"/>
    <w:rsid w:val="0015672D"/>
    <w:rsid w:val="00156734"/>
    <w:rsid w:val="00156817"/>
    <w:rsid w:val="00157067"/>
    <w:rsid w:val="00157247"/>
    <w:rsid w:val="0015734D"/>
    <w:rsid w:val="0015792F"/>
    <w:rsid w:val="00157B43"/>
    <w:rsid w:val="00157CED"/>
    <w:rsid w:val="00157E5D"/>
    <w:rsid w:val="00157F45"/>
    <w:rsid w:val="00160416"/>
    <w:rsid w:val="0016046B"/>
    <w:rsid w:val="001605F8"/>
    <w:rsid w:val="00160A44"/>
    <w:rsid w:val="00160B03"/>
    <w:rsid w:val="00162307"/>
    <w:rsid w:val="0016237A"/>
    <w:rsid w:val="0016290E"/>
    <w:rsid w:val="00162E69"/>
    <w:rsid w:val="001639B2"/>
    <w:rsid w:val="0016408C"/>
    <w:rsid w:val="0016415F"/>
    <w:rsid w:val="00164173"/>
    <w:rsid w:val="00164C0D"/>
    <w:rsid w:val="001650C5"/>
    <w:rsid w:val="001655CE"/>
    <w:rsid w:val="0016591C"/>
    <w:rsid w:val="00165C52"/>
    <w:rsid w:val="00165E3C"/>
    <w:rsid w:val="0016644D"/>
    <w:rsid w:val="0016655C"/>
    <w:rsid w:val="001665E9"/>
    <w:rsid w:val="001667C9"/>
    <w:rsid w:val="00166AC4"/>
    <w:rsid w:val="0016712F"/>
    <w:rsid w:val="00167571"/>
    <w:rsid w:val="00167A8C"/>
    <w:rsid w:val="0017016C"/>
    <w:rsid w:val="001701EA"/>
    <w:rsid w:val="00170717"/>
    <w:rsid w:val="00170749"/>
    <w:rsid w:val="00170992"/>
    <w:rsid w:val="00170C42"/>
    <w:rsid w:val="0017165C"/>
    <w:rsid w:val="00171ED9"/>
    <w:rsid w:val="00171F60"/>
    <w:rsid w:val="00171FF2"/>
    <w:rsid w:val="00172125"/>
    <w:rsid w:val="0017215C"/>
    <w:rsid w:val="00172A27"/>
    <w:rsid w:val="00172ABA"/>
    <w:rsid w:val="00173233"/>
    <w:rsid w:val="0017324F"/>
    <w:rsid w:val="0017325E"/>
    <w:rsid w:val="001733C6"/>
    <w:rsid w:val="00173587"/>
    <w:rsid w:val="001738CB"/>
    <w:rsid w:val="00173DFA"/>
    <w:rsid w:val="001741C0"/>
    <w:rsid w:val="001743E2"/>
    <w:rsid w:val="00174C47"/>
    <w:rsid w:val="00174D86"/>
    <w:rsid w:val="00174F32"/>
    <w:rsid w:val="0017514B"/>
    <w:rsid w:val="001751A9"/>
    <w:rsid w:val="001751DE"/>
    <w:rsid w:val="00175B1F"/>
    <w:rsid w:val="00175C50"/>
    <w:rsid w:val="001763B0"/>
    <w:rsid w:val="0017684D"/>
    <w:rsid w:val="00176944"/>
    <w:rsid w:val="00176FD1"/>
    <w:rsid w:val="0017703E"/>
    <w:rsid w:val="0017725A"/>
    <w:rsid w:val="001772E8"/>
    <w:rsid w:val="00177652"/>
    <w:rsid w:val="0017791B"/>
    <w:rsid w:val="0017799F"/>
    <w:rsid w:val="001779DA"/>
    <w:rsid w:val="00177A07"/>
    <w:rsid w:val="00180040"/>
    <w:rsid w:val="001802A1"/>
    <w:rsid w:val="001803FF"/>
    <w:rsid w:val="00180C4E"/>
    <w:rsid w:val="00180FD0"/>
    <w:rsid w:val="00181258"/>
    <w:rsid w:val="001813DF"/>
    <w:rsid w:val="00181477"/>
    <w:rsid w:val="001814BF"/>
    <w:rsid w:val="00181602"/>
    <w:rsid w:val="001816F6"/>
    <w:rsid w:val="00181948"/>
    <w:rsid w:val="00181C32"/>
    <w:rsid w:val="00181C89"/>
    <w:rsid w:val="00181D25"/>
    <w:rsid w:val="00181D4A"/>
    <w:rsid w:val="00181F25"/>
    <w:rsid w:val="001824CD"/>
    <w:rsid w:val="00182633"/>
    <w:rsid w:val="001827D0"/>
    <w:rsid w:val="00182A7A"/>
    <w:rsid w:val="00182E2F"/>
    <w:rsid w:val="00182FAA"/>
    <w:rsid w:val="0018329F"/>
    <w:rsid w:val="00183362"/>
    <w:rsid w:val="00183944"/>
    <w:rsid w:val="00184326"/>
    <w:rsid w:val="00184366"/>
    <w:rsid w:val="00184437"/>
    <w:rsid w:val="001846CE"/>
    <w:rsid w:val="00184A33"/>
    <w:rsid w:val="00184AE9"/>
    <w:rsid w:val="00184BB5"/>
    <w:rsid w:val="0018516C"/>
    <w:rsid w:val="00185449"/>
    <w:rsid w:val="00185ABC"/>
    <w:rsid w:val="00185C32"/>
    <w:rsid w:val="0018623A"/>
    <w:rsid w:val="00186257"/>
    <w:rsid w:val="001862EA"/>
    <w:rsid w:val="00186373"/>
    <w:rsid w:val="00186678"/>
    <w:rsid w:val="0018690F"/>
    <w:rsid w:val="00186BC0"/>
    <w:rsid w:val="00186DBF"/>
    <w:rsid w:val="00187AFF"/>
    <w:rsid w:val="00187C39"/>
    <w:rsid w:val="00187CF9"/>
    <w:rsid w:val="00187F97"/>
    <w:rsid w:val="0019088C"/>
    <w:rsid w:val="00190A90"/>
    <w:rsid w:val="001911C2"/>
    <w:rsid w:val="00191814"/>
    <w:rsid w:val="001921A5"/>
    <w:rsid w:val="001928B1"/>
    <w:rsid w:val="00192E9D"/>
    <w:rsid w:val="001930AC"/>
    <w:rsid w:val="00193218"/>
    <w:rsid w:val="0019322F"/>
    <w:rsid w:val="001939EC"/>
    <w:rsid w:val="001939F5"/>
    <w:rsid w:val="00193B57"/>
    <w:rsid w:val="00193EB5"/>
    <w:rsid w:val="00194515"/>
    <w:rsid w:val="00194CC1"/>
    <w:rsid w:val="00195081"/>
    <w:rsid w:val="0019547E"/>
    <w:rsid w:val="00195A3A"/>
    <w:rsid w:val="00195A3C"/>
    <w:rsid w:val="00195C46"/>
    <w:rsid w:val="00195D44"/>
    <w:rsid w:val="00196043"/>
    <w:rsid w:val="00196554"/>
    <w:rsid w:val="00196F72"/>
    <w:rsid w:val="001971E4"/>
    <w:rsid w:val="00197286"/>
    <w:rsid w:val="00197729"/>
    <w:rsid w:val="00197775"/>
    <w:rsid w:val="00197E2E"/>
    <w:rsid w:val="001A02A4"/>
    <w:rsid w:val="001A048F"/>
    <w:rsid w:val="001A0950"/>
    <w:rsid w:val="001A0D5D"/>
    <w:rsid w:val="001A1455"/>
    <w:rsid w:val="001A17CF"/>
    <w:rsid w:val="001A2252"/>
    <w:rsid w:val="001A2305"/>
    <w:rsid w:val="001A2588"/>
    <w:rsid w:val="001A292A"/>
    <w:rsid w:val="001A2BEA"/>
    <w:rsid w:val="001A316D"/>
    <w:rsid w:val="001A363A"/>
    <w:rsid w:val="001A3CAF"/>
    <w:rsid w:val="001A3DC9"/>
    <w:rsid w:val="001A4164"/>
    <w:rsid w:val="001A4866"/>
    <w:rsid w:val="001A48BD"/>
    <w:rsid w:val="001A4F7E"/>
    <w:rsid w:val="001A4FD7"/>
    <w:rsid w:val="001A50D2"/>
    <w:rsid w:val="001A51BA"/>
    <w:rsid w:val="001A56FF"/>
    <w:rsid w:val="001A57CF"/>
    <w:rsid w:val="001A5AAE"/>
    <w:rsid w:val="001A5CC2"/>
    <w:rsid w:val="001A604D"/>
    <w:rsid w:val="001A6D79"/>
    <w:rsid w:val="001A7200"/>
    <w:rsid w:val="001A725A"/>
    <w:rsid w:val="001A76CC"/>
    <w:rsid w:val="001A7751"/>
    <w:rsid w:val="001A7897"/>
    <w:rsid w:val="001A792A"/>
    <w:rsid w:val="001A7A35"/>
    <w:rsid w:val="001A7E34"/>
    <w:rsid w:val="001B041D"/>
    <w:rsid w:val="001B091D"/>
    <w:rsid w:val="001B0A46"/>
    <w:rsid w:val="001B1074"/>
    <w:rsid w:val="001B19BA"/>
    <w:rsid w:val="001B1B74"/>
    <w:rsid w:val="001B1ED4"/>
    <w:rsid w:val="001B24B1"/>
    <w:rsid w:val="001B2506"/>
    <w:rsid w:val="001B2805"/>
    <w:rsid w:val="001B3180"/>
    <w:rsid w:val="001B34C4"/>
    <w:rsid w:val="001B3E1B"/>
    <w:rsid w:val="001B4181"/>
    <w:rsid w:val="001B4919"/>
    <w:rsid w:val="001B4C43"/>
    <w:rsid w:val="001B4C7C"/>
    <w:rsid w:val="001B4D4A"/>
    <w:rsid w:val="001B4D6F"/>
    <w:rsid w:val="001B57E3"/>
    <w:rsid w:val="001B6199"/>
    <w:rsid w:val="001B629A"/>
    <w:rsid w:val="001B6652"/>
    <w:rsid w:val="001B6663"/>
    <w:rsid w:val="001B6836"/>
    <w:rsid w:val="001B6DC1"/>
    <w:rsid w:val="001B7232"/>
    <w:rsid w:val="001B724D"/>
    <w:rsid w:val="001B78DB"/>
    <w:rsid w:val="001B7945"/>
    <w:rsid w:val="001B7A4A"/>
    <w:rsid w:val="001B7BE0"/>
    <w:rsid w:val="001B7C04"/>
    <w:rsid w:val="001B7CC2"/>
    <w:rsid w:val="001B7E42"/>
    <w:rsid w:val="001C0031"/>
    <w:rsid w:val="001C076A"/>
    <w:rsid w:val="001C09A7"/>
    <w:rsid w:val="001C0A1C"/>
    <w:rsid w:val="001C131A"/>
    <w:rsid w:val="001C1509"/>
    <w:rsid w:val="001C1ABD"/>
    <w:rsid w:val="001C1D39"/>
    <w:rsid w:val="001C2223"/>
    <w:rsid w:val="001C2BC4"/>
    <w:rsid w:val="001C3334"/>
    <w:rsid w:val="001C3481"/>
    <w:rsid w:val="001C3927"/>
    <w:rsid w:val="001C397E"/>
    <w:rsid w:val="001C3A50"/>
    <w:rsid w:val="001C3DCA"/>
    <w:rsid w:val="001C3F13"/>
    <w:rsid w:val="001C4229"/>
    <w:rsid w:val="001C45F5"/>
    <w:rsid w:val="001C49FA"/>
    <w:rsid w:val="001C4BCA"/>
    <w:rsid w:val="001C5110"/>
    <w:rsid w:val="001C5256"/>
    <w:rsid w:val="001C55DB"/>
    <w:rsid w:val="001C56F1"/>
    <w:rsid w:val="001C6093"/>
    <w:rsid w:val="001C632E"/>
    <w:rsid w:val="001C641A"/>
    <w:rsid w:val="001C6ACC"/>
    <w:rsid w:val="001C6AEB"/>
    <w:rsid w:val="001C6F8D"/>
    <w:rsid w:val="001C6FB2"/>
    <w:rsid w:val="001C732C"/>
    <w:rsid w:val="001C7B77"/>
    <w:rsid w:val="001C7D3E"/>
    <w:rsid w:val="001C7E3E"/>
    <w:rsid w:val="001C7EE9"/>
    <w:rsid w:val="001D03ED"/>
    <w:rsid w:val="001D059F"/>
    <w:rsid w:val="001D0DD8"/>
    <w:rsid w:val="001D11A4"/>
    <w:rsid w:val="001D1B46"/>
    <w:rsid w:val="001D2335"/>
    <w:rsid w:val="001D2534"/>
    <w:rsid w:val="001D259A"/>
    <w:rsid w:val="001D25F3"/>
    <w:rsid w:val="001D2993"/>
    <w:rsid w:val="001D3898"/>
    <w:rsid w:val="001D3AC2"/>
    <w:rsid w:val="001D3C9B"/>
    <w:rsid w:val="001D4BB5"/>
    <w:rsid w:val="001D55E5"/>
    <w:rsid w:val="001D56C2"/>
    <w:rsid w:val="001D5929"/>
    <w:rsid w:val="001D5B1F"/>
    <w:rsid w:val="001D5B59"/>
    <w:rsid w:val="001D5D3E"/>
    <w:rsid w:val="001D6086"/>
    <w:rsid w:val="001D62EE"/>
    <w:rsid w:val="001D6539"/>
    <w:rsid w:val="001D6609"/>
    <w:rsid w:val="001D6813"/>
    <w:rsid w:val="001D6B8A"/>
    <w:rsid w:val="001D7C6F"/>
    <w:rsid w:val="001D7E2F"/>
    <w:rsid w:val="001D7F61"/>
    <w:rsid w:val="001D7FC1"/>
    <w:rsid w:val="001E00CE"/>
    <w:rsid w:val="001E0167"/>
    <w:rsid w:val="001E01C0"/>
    <w:rsid w:val="001E07E8"/>
    <w:rsid w:val="001E0C08"/>
    <w:rsid w:val="001E1024"/>
    <w:rsid w:val="001E12F4"/>
    <w:rsid w:val="001E139E"/>
    <w:rsid w:val="001E19D2"/>
    <w:rsid w:val="001E1B05"/>
    <w:rsid w:val="001E1D25"/>
    <w:rsid w:val="001E2176"/>
    <w:rsid w:val="001E26AE"/>
    <w:rsid w:val="001E2CB2"/>
    <w:rsid w:val="001E3622"/>
    <w:rsid w:val="001E3F8A"/>
    <w:rsid w:val="001E40E9"/>
    <w:rsid w:val="001E5928"/>
    <w:rsid w:val="001E5D3B"/>
    <w:rsid w:val="001E66A2"/>
    <w:rsid w:val="001E66D0"/>
    <w:rsid w:val="001E6902"/>
    <w:rsid w:val="001E6D6F"/>
    <w:rsid w:val="001E6F35"/>
    <w:rsid w:val="001E6FB2"/>
    <w:rsid w:val="001F00C8"/>
    <w:rsid w:val="001F0506"/>
    <w:rsid w:val="001F06D6"/>
    <w:rsid w:val="001F075E"/>
    <w:rsid w:val="001F0B05"/>
    <w:rsid w:val="001F0FDC"/>
    <w:rsid w:val="001F180D"/>
    <w:rsid w:val="001F1C21"/>
    <w:rsid w:val="001F1F49"/>
    <w:rsid w:val="001F214C"/>
    <w:rsid w:val="001F2264"/>
    <w:rsid w:val="001F2295"/>
    <w:rsid w:val="001F22E6"/>
    <w:rsid w:val="001F22F2"/>
    <w:rsid w:val="001F271E"/>
    <w:rsid w:val="001F2806"/>
    <w:rsid w:val="001F2FEA"/>
    <w:rsid w:val="001F2FF2"/>
    <w:rsid w:val="001F320D"/>
    <w:rsid w:val="001F3746"/>
    <w:rsid w:val="001F39D8"/>
    <w:rsid w:val="001F401A"/>
    <w:rsid w:val="001F481B"/>
    <w:rsid w:val="001F4C00"/>
    <w:rsid w:val="001F5280"/>
    <w:rsid w:val="001F557B"/>
    <w:rsid w:val="001F566E"/>
    <w:rsid w:val="001F5995"/>
    <w:rsid w:val="001F5EF1"/>
    <w:rsid w:val="001F66FF"/>
    <w:rsid w:val="001F6A8A"/>
    <w:rsid w:val="001F7245"/>
    <w:rsid w:val="001F72D9"/>
    <w:rsid w:val="001F75B9"/>
    <w:rsid w:val="001F77F7"/>
    <w:rsid w:val="001F7DEF"/>
    <w:rsid w:val="00200C3C"/>
    <w:rsid w:val="00200FE7"/>
    <w:rsid w:val="00201CF1"/>
    <w:rsid w:val="00201D98"/>
    <w:rsid w:val="002020E0"/>
    <w:rsid w:val="002021B8"/>
    <w:rsid w:val="00202541"/>
    <w:rsid w:val="00202832"/>
    <w:rsid w:val="00203237"/>
    <w:rsid w:val="002033AE"/>
    <w:rsid w:val="002038E8"/>
    <w:rsid w:val="0020515D"/>
    <w:rsid w:val="00205A9B"/>
    <w:rsid w:val="002063ED"/>
    <w:rsid w:val="00207028"/>
    <w:rsid w:val="002070E1"/>
    <w:rsid w:val="00207568"/>
    <w:rsid w:val="002075AB"/>
    <w:rsid w:val="002075D4"/>
    <w:rsid w:val="0020760B"/>
    <w:rsid w:val="00207792"/>
    <w:rsid w:val="00210007"/>
    <w:rsid w:val="0021098E"/>
    <w:rsid w:val="0021101B"/>
    <w:rsid w:val="0021139C"/>
    <w:rsid w:val="00211A88"/>
    <w:rsid w:val="00211B21"/>
    <w:rsid w:val="0021247C"/>
    <w:rsid w:val="002129E4"/>
    <w:rsid w:val="00212BFC"/>
    <w:rsid w:val="00213038"/>
    <w:rsid w:val="00213120"/>
    <w:rsid w:val="002131BA"/>
    <w:rsid w:val="00213491"/>
    <w:rsid w:val="00213874"/>
    <w:rsid w:val="00213FE8"/>
    <w:rsid w:val="00214660"/>
    <w:rsid w:val="00214BA8"/>
    <w:rsid w:val="00214EB2"/>
    <w:rsid w:val="00215161"/>
    <w:rsid w:val="00215349"/>
    <w:rsid w:val="00215FAB"/>
    <w:rsid w:val="002161CE"/>
    <w:rsid w:val="002166F7"/>
    <w:rsid w:val="00216B90"/>
    <w:rsid w:val="00216CB7"/>
    <w:rsid w:val="00216F81"/>
    <w:rsid w:val="00216F89"/>
    <w:rsid w:val="00216F9F"/>
    <w:rsid w:val="00217083"/>
    <w:rsid w:val="00217A32"/>
    <w:rsid w:val="00217DE5"/>
    <w:rsid w:val="00220077"/>
    <w:rsid w:val="00220430"/>
    <w:rsid w:val="00221032"/>
    <w:rsid w:val="00221051"/>
    <w:rsid w:val="002212A8"/>
    <w:rsid w:val="0022165E"/>
    <w:rsid w:val="00221778"/>
    <w:rsid w:val="002218A8"/>
    <w:rsid w:val="002223A9"/>
    <w:rsid w:val="00222B95"/>
    <w:rsid w:val="00223818"/>
    <w:rsid w:val="002241E1"/>
    <w:rsid w:val="0022443D"/>
    <w:rsid w:val="00224CDB"/>
    <w:rsid w:val="002252CF"/>
    <w:rsid w:val="00225343"/>
    <w:rsid w:val="00225A33"/>
    <w:rsid w:val="00225E03"/>
    <w:rsid w:val="002262C4"/>
    <w:rsid w:val="00226BB9"/>
    <w:rsid w:val="00226F3C"/>
    <w:rsid w:val="00227118"/>
    <w:rsid w:val="002302EE"/>
    <w:rsid w:val="0023053F"/>
    <w:rsid w:val="00230844"/>
    <w:rsid w:val="00231236"/>
    <w:rsid w:val="002313E5"/>
    <w:rsid w:val="0023169F"/>
    <w:rsid w:val="002317D2"/>
    <w:rsid w:val="0023190A"/>
    <w:rsid w:val="00231E51"/>
    <w:rsid w:val="00231EE6"/>
    <w:rsid w:val="002322A4"/>
    <w:rsid w:val="00232309"/>
    <w:rsid w:val="00232830"/>
    <w:rsid w:val="0023319B"/>
    <w:rsid w:val="00233720"/>
    <w:rsid w:val="00233AF8"/>
    <w:rsid w:val="00233B2A"/>
    <w:rsid w:val="00233C67"/>
    <w:rsid w:val="00233D38"/>
    <w:rsid w:val="00234148"/>
    <w:rsid w:val="002342B6"/>
    <w:rsid w:val="0023464E"/>
    <w:rsid w:val="00234B3C"/>
    <w:rsid w:val="00234CEE"/>
    <w:rsid w:val="002353FB"/>
    <w:rsid w:val="0023598C"/>
    <w:rsid w:val="00235AF5"/>
    <w:rsid w:val="00236147"/>
    <w:rsid w:val="0023629B"/>
    <w:rsid w:val="00236373"/>
    <w:rsid w:val="002364C6"/>
    <w:rsid w:val="00236693"/>
    <w:rsid w:val="002368DD"/>
    <w:rsid w:val="0023691E"/>
    <w:rsid w:val="0023733F"/>
    <w:rsid w:val="002378ED"/>
    <w:rsid w:val="00237D60"/>
    <w:rsid w:val="002409B1"/>
    <w:rsid w:val="002417E5"/>
    <w:rsid w:val="00241D5A"/>
    <w:rsid w:val="00241E67"/>
    <w:rsid w:val="002421B4"/>
    <w:rsid w:val="0024292E"/>
    <w:rsid w:val="00243549"/>
    <w:rsid w:val="00243699"/>
    <w:rsid w:val="00243C78"/>
    <w:rsid w:val="00243E86"/>
    <w:rsid w:val="00243F52"/>
    <w:rsid w:val="00243FE1"/>
    <w:rsid w:val="002444F1"/>
    <w:rsid w:val="0024469C"/>
    <w:rsid w:val="002449DB"/>
    <w:rsid w:val="00244B59"/>
    <w:rsid w:val="00244C80"/>
    <w:rsid w:val="00244CCE"/>
    <w:rsid w:val="00244E09"/>
    <w:rsid w:val="00244E72"/>
    <w:rsid w:val="00245037"/>
    <w:rsid w:val="002451A0"/>
    <w:rsid w:val="00245291"/>
    <w:rsid w:val="002456B8"/>
    <w:rsid w:val="00245DED"/>
    <w:rsid w:val="00246DEA"/>
    <w:rsid w:val="002477B1"/>
    <w:rsid w:val="00247B37"/>
    <w:rsid w:val="002501EA"/>
    <w:rsid w:val="00250679"/>
    <w:rsid w:val="0025075C"/>
    <w:rsid w:val="002507C9"/>
    <w:rsid w:val="00250A46"/>
    <w:rsid w:val="00250EB7"/>
    <w:rsid w:val="00251456"/>
    <w:rsid w:val="002514A1"/>
    <w:rsid w:val="0025195F"/>
    <w:rsid w:val="002523A2"/>
    <w:rsid w:val="00252846"/>
    <w:rsid w:val="00252895"/>
    <w:rsid w:val="00252C7A"/>
    <w:rsid w:val="00252F64"/>
    <w:rsid w:val="00253757"/>
    <w:rsid w:val="002539B5"/>
    <w:rsid w:val="00253AF9"/>
    <w:rsid w:val="00253DF5"/>
    <w:rsid w:val="00253E9B"/>
    <w:rsid w:val="00253FEA"/>
    <w:rsid w:val="00254015"/>
    <w:rsid w:val="0025423B"/>
    <w:rsid w:val="0025496A"/>
    <w:rsid w:val="0025499D"/>
    <w:rsid w:val="00254A41"/>
    <w:rsid w:val="0025514C"/>
    <w:rsid w:val="0025562E"/>
    <w:rsid w:val="002561E7"/>
    <w:rsid w:val="00256239"/>
    <w:rsid w:val="002564FC"/>
    <w:rsid w:val="00256766"/>
    <w:rsid w:val="00256892"/>
    <w:rsid w:val="0025697A"/>
    <w:rsid w:val="002569B9"/>
    <w:rsid w:val="00256FAE"/>
    <w:rsid w:val="00257B30"/>
    <w:rsid w:val="0026008C"/>
    <w:rsid w:val="002606B6"/>
    <w:rsid w:val="002606D9"/>
    <w:rsid w:val="00260B19"/>
    <w:rsid w:val="00260C16"/>
    <w:rsid w:val="00260DB5"/>
    <w:rsid w:val="002611D5"/>
    <w:rsid w:val="00261A63"/>
    <w:rsid w:val="00261C56"/>
    <w:rsid w:val="00261E6F"/>
    <w:rsid w:val="0026250D"/>
    <w:rsid w:val="00262960"/>
    <w:rsid w:val="00262B68"/>
    <w:rsid w:val="00263E26"/>
    <w:rsid w:val="00264073"/>
    <w:rsid w:val="002640E9"/>
    <w:rsid w:val="002641AC"/>
    <w:rsid w:val="00264295"/>
    <w:rsid w:val="00264522"/>
    <w:rsid w:val="0026456B"/>
    <w:rsid w:val="002645EF"/>
    <w:rsid w:val="00264D63"/>
    <w:rsid w:val="0026591D"/>
    <w:rsid w:val="00266158"/>
    <w:rsid w:val="002663CF"/>
    <w:rsid w:val="002666CA"/>
    <w:rsid w:val="00266B28"/>
    <w:rsid w:val="00266C36"/>
    <w:rsid w:val="00266CA5"/>
    <w:rsid w:val="00266E36"/>
    <w:rsid w:val="00267146"/>
    <w:rsid w:val="002677AB"/>
    <w:rsid w:val="00267D96"/>
    <w:rsid w:val="00270281"/>
    <w:rsid w:val="00270297"/>
    <w:rsid w:val="00270465"/>
    <w:rsid w:val="00270467"/>
    <w:rsid w:val="00270791"/>
    <w:rsid w:val="00271518"/>
    <w:rsid w:val="0027257B"/>
    <w:rsid w:val="002727E6"/>
    <w:rsid w:val="00273867"/>
    <w:rsid w:val="00273BE6"/>
    <w:rsid w:val="0027496E"/>
    <w:rsid w:val="00274C2B"/>
    <w:rsid w:val="00274D29"/>
    <w:rsid w:val="00275018"/>
    <w:rsid w:val="0027518E"/>
    <w:rsid w:val="0027545C"/>
    <w:rsid w:val="00275532"/>
    <w:rsid w:val="00275557"/>
    <w:rsid w:val="0027588D"/>
    <w:rsid w:val="0027596B"/>
    <w:rsid w:val="00275B94"/>
    <w:rsid w:val="00276213"/>
    <w:rsid w:val="00276913"/>
    <w:rsid w:val="002769B2"/>
    <w:rsid w:val="00276C95"/>
    <w:rsid w:val="00276DEA"/>
    <w:rsid w:val="00277359"/>
    <w:rsid w:val="00280750"/>
    <w:rsid w:val="002807D2"/>
    <w:rsid w:val="00280BFA"/>
    <w:rsid w:val="00281005"/>
    <w:rsid w:val="002814BE"/>
    <w:rsid w:val="002819A1"/>
    <w:rsid w:val="002819AC"/>
    <w:rsid w:val="00282799"/>
    <w:rsid w:val="002827F8"/>
    <w:rsid w:val="00282A9D"/>
    <w:rsid w:val="00282ABC"/>
    <w:rsid w:val="00282FC2"/>
    <w:rsid w:val="002830F4"/>
    <w:rsid w:val="0028317F"/>
    <w:rsid w:val="0028358E"/>
    <w:rsid w:val="002837DA"/>
    <w:rsid w:val="00283BB7"/>
    <w:rsid w:val="00284B9B"/>
    <w:rsid w:val="00284BFC"/>
    <w:rsid w:val="00284C09"/>
    <w:rsid w:val="00284D27"/>
    <w:rsid w:val="00284E5F"/>
    <w:rsid w:val="002852C7"/>
    <w:rsid w:val="002856CF"/>
    <w:rsid w:val="00285ADE"/>
    <w:rsid w:val="0028654B"/>
    <w:rsid w:val="00286A33"/>
    <w:rsid w:val="00286A7D"/>
    <w:rsid w:val="00286C46"/>
    <w:rsid w:val="00286DF1"/>
    <w:rsid w:val="0028729D"/>
    <w:rsid w:val="002872AA"/>
    <w:rsid w:val="002874B2"/>
    <w:rsid w:val="002876E4"/>
    <w:rsid w:val="00287888"/>
    <w:rsid w:val="002878E4"/>
    <w:rsid w:val="00287B04"/>
    <w:rsid w:val="002904A8"/>
    <w:rsid w:val="0029086F"/>
    <w:rsid w:val="00290CB5"/>
    <w:rsid w:val="0029192C"/>
    <w:rsid w:val="0029210F"/>
    <w:rsid w:val="00292CE7"/>
    <w:rsid w:val="00292D7A"/>
    <w:rsid w:val="002931FF"/>
    <w:rsid w:val="002934F0"/>
    <w:rsid w:val="00293732"/>
    <w:rsid w:val="00293778"/>
    <w:rsid w:val="00293799"/>
    <w:rsid w:val="0029379C"/>
    <w:rsid w:val="00293AAC"/>
    <w:rsid w:val="0029485C"/>
    <w:rsid w:val="00294E97"/>
    <w:rsid w:val="00295164"/>
    <w:rsid w:val="00295544"/>
    <w:rsid w:val="002955C6"/>
    <w:rsid w:val="00295808"/>
    <w:rsid w:val="00295C00"/>
    <w:rsid w:val="002962A6"/>
    <w:rsid w:val="00296622"/>
    <w:rsid w:val="00296E81"/>
    <w:rsid w:val="00296F32"/>
    <w:rsid w:val="00296F5E"/>
    <w:rsid w:val="002976B8"/>
    <w:rsid w:val="002A017F"/>
    <w:rsid w:val="002A0201"/>
    <w:rsid w:val="002A0608"/>
    <w:rsid w:val="002A0A76"/>
    <w:rsid w:val="002A0B90"/>
    <w:rsid w:val="002A0D56"/>
    <w:rsid w:val="002A0E56"/>
    <w:rsid w:val="002A135B"/>
    <w:rsid w:val="002A1EFE"/>
    <w:rsid w:val="002A20BB"/>
    <w:rsid w:val="002A2445"/>
    <w:rsid w:val="002A2BC5"/>
    <w:rsid w:val="002A3227"/>
    <w:rsid w:val="002A3AE1"/>
    <w:rsid w:val="002A3B01"/>
    <w:rsid w:val="002A3F17"/>
    <w:rsid w:val="002A4761"/>
    <w:rsid w:val="002A47F4"/>
    <w:rsid w:val="002A49EA"/>
    <w:rsid w:val="002A4B6D"/>
    <w:rsid w:val="002A4C1C"/>
    <w:rsid w:val="002A4CBC"/>
    <w:rsid w:val="002A4E76"/>
    <w:rsid w:val="002A523F"/>
    <w:rsid w:val="002A5BF7"/>
    <w:rsid w:val="002A60E3"/>
    <w:rsid w:val="002A6262"/>
    <w:rsid w:val="002A6544"/>
    <w:rsid w:val="002A6B82"/>
    <w:rsid w:val="002A7264"/>
    <w:rsid w:val="002A7366"/>
    <w:rsid w:val="002A73A3"/>
    <w:rsid w:val="002A75D4"/>
    <w:rsid w:val="002A7A9E"/>
    <w:rsid w:val="002A7AA5"/>
    <w:rsid w:val="002A7D47"/>
    <w:rsid w:val="002A7FE1"/>
    <w:rsid w:val="002B04A4"/>
    <w:rsid w:val="002B08A9"/>
    <w:rsid w:val="002B0B39"/>
    <w:rsid w:val="002B0D88"/>
    <w:rsid w:val="002B126D"/>
    <w:rsid w:val="002B16CD"/>
    <w:rsid w:val="002B1E6F"/>
    <w:rsid w:val="002B2222"/>
    <w:rsid w:val="002B234E"/>
    <w:rsid w:val="002B24CD"/>
    <w:rsid w:val="002B272A"/>
    <w:rsid w:val="002B2762"/>
    <w:rsid w:val="002B29F7"/>
    <w:rsid w:val="002B2CD0"/>
    <w:rsid w:val="002B3776"/>
    <w:rsid w:val="002B39D0"/>
    <w:rsid w:val="002B3D07"/>
    <w:rsid w:val="002B3E33"/>
    <w:rsid w:val="002B4563"/>
    <w:rsid w:val="002B4A2E"/>
    <w:rsid w:val="002B4CA2"/>
    <w:rsid w:val="002B4F3E"/>
    <w:rsid w:val="002B50F9"/>
    <w:rsid w:val="002B5637"/>
    <w:rsid w:val="002B5690"/>
    <w:rsid w:val="002B5B6B"/>
    <w:rsid w:val="002B6254"/>
    <w:rsid w:val="002B6393"/>
    <w:rsid w:val="002B6BC5"/>
    <w:rsid w:val="002B6D98"/>
    <w:rsid w:val="002B704F"/>
    <w:rsid w:val="002B79DD"/>
    <w:rsid w:val="002B7BCC"/>
    <w:rsid w:val="002B7C57"/>
    <w:rsid w:val="002C0520"/>
    <w:rsid w:val="002C0532"/>
    <w:rsid w:val="002C0999"/>
    <w:rsid w:val="002C09CC"/>
    <w:rsid w:val="002C0AF4"/>
    <w:rsid w:val="002C0BEB"/>
    <w:rsid w:val="002C142E"/>
    <w:rsid w:val="002C1583"/>
    <w:rsid w:val="002C1823"/>
    <w:rsid w:val="002C1BCD"/>
    <w:rsid w:val="002C1CFF"/>
    <w:rsid w:val="002C1D42"/>
    <w:rsid w:val="002C1DFA"/>
    <w:rsid w:val="002C1E3D"/>
    <w:rsid w:val="002C2630"/>
    <w:rsid w:val="002C29D6"/>
    <w:rsid w:val="002C2B9A"/>
    <w:rsid w:val="002C3187"/>
    <w:rsid w:val="002C31FB"/>
    <w:rsid w:val="002C32ED"/>
    <w:rsid w:val="002C39DE"/>
    <w:rsid w:val="002C3C68"/>
    <w:rsid w:val="002C3CB3"/>
    <w:rsid w:val="002C3E68"/>
    <w:rsid w:val="002C4103"/>
    <w:rsid w:val="002C4331"/>
    <w:rsid w:val="002C4352"/>
    <w:rsid w:val="002C4526"/>
    <w:rsid w:val="002C4A70"/>
    <w:rsid w:val="002C4A96"/>
    <w:rsid w:val="002C537B"/>
    <w:rsid w:val="002C62EE"/>
    <w:rsid w:val="002C63D1"/>
    <w:rsid w:val="002C68AD"/>
    <w:rsid w:val="002C6D90"/>
    <w:rsid w:val="002C7337"/>
    <w:rsid w:val="002C7F09"/>
    <w:rsid w:val="002D0129"/>
    <w:rsid w:val="002D01E7"/>
    <w:rsid w:val="002D0828"/>
    <w:rsid w:val="002D104D"/>
    <w:rsid w:val="002D10EB"/>
    <w:rsid w:val="002D11F4"/>
    <w:rsid w:val="002D124D"/>
    <w:rsid w:val="002D151B"/>
    <w:rsid w:val="002D1B13"/>
    <w:rsid w:val="002D1B77"/>
    <w:rsid w:val="002D1B78"/>
    <w:rsid w:val="002D1E60"/>
    <w:rsid w:val="002D2177"/>
    <w:rsid w:val="002D27F6"/>
    <w:rsid w:val="002D2A54"/>
    <w:rsid w:val="002D2FC5"/>
    <w:rsid w:val="002D33BA"/>
    <w:rsid w:val="002D46BF"/>
    <w:rsid w:val="002D482A"/>
    <w:rsid w:val="002D49C7"/>
    <w:rsid w:val="002D4FA4"/>
    <w:rsid w:val="002D5347"/>
    <w:rsid w:val="002D56F9"/>
    <w:rsid w:val="002D5816"/>
    <w:rsid w:val="002D5A4C"/>
    <w:rsid w:val="002D62CA"/>
    <w:rsid w:val="002D672E"/>
    <w:rsid w:val="002D6A9B"/>
    <w:rsid w:val="002D6D66"/>
    <w:rsid w:val="002D726F"/>
    <w:rsid w:val="002D7E7B"/>
    <w:rsid w:val="002D7FE3"/>
    <w:rsid w:val="002E06C5"/>
    <w:rsid w:val="002E1991"/>
    <w:rsid w:val="002E1A7B"/>
    <w:rsid w:val="002E1CDA"/>
    <w:rsid w:val="002E1DEF"/>
    <w:rsid w:val="002E1F19"/>
    <w:rsid w:val="002E1F83"/>
    <w:rsid w:val="002E2101"/>
    <w:rsid w:val="002E29FC"/>
    <w:rsid w:val="002E36C1"/>
    <w:rsid w:val="002E397E"/>
    <w:rsid w:val="002E3C31"/>
    <w:rsid w:val="002E3EC6"/>
    <w:rsid w:val="002E451D"/>
    <w:rsid w:val="002E4CD8"/>
    <w:rsid w:val="002E4F47"/>
    <w:rsid w:val="002E5309"/>
    <w:rsid w:val="002E5E4F"/>
    <w:rsid w:val="002E67D9"/>
    <w:rsid w:val="002E75C0"/>
    <w:rsid w:val="002E75DF"/>
    <w:rsid w:val="002E779C"/>
    <w:rsid w:val="002E7811"/>
    <w:rsid w:val="002E7A1D"/>
    <w:rsid w:val="002F0129"/>
    <w:rsid w:val="002F01A3"/>
    <w:rsid w:val="002F069D"/>
    <w:rsid w:val="002F0762"/>
    <w:rsid w:val="002F1550"/>
    <w:rsid w:val="002F1C20"/>
    <w:rsid w:val="002F20DD"/>
    <w:rsid w:val="002F267E"/>
    <w:rsid w:val="002F2767"/>
    <w:rsid w:val="002F2BE5"/>
    <w:rsid w:val="002F2C01"/>
    <w:rsid w:val="002F3203"/>
    <w:rsid w:val="002F3491"/>
    <w:rsid w:val="002F35F0"/>
    <w:rsid w:val="002F3650"/>
    <w:rsid w:val="002F3FB8"/>
    <w:rsid w:val="002F40D4"/>
    <w:rsid w:val="002F4253"/>
    <w:rsid w:val="002F4499"/>
    <w:rsid w:val="002F477A"/>
    <w:rsid w:val="002F4DB3"/>
    <w:rsid w:val="002F549D"/>
    <w:rsid w:val="002F56AF"/>
    <w:rsid w:val="002F578D"/>
    <w:rsid w:val="002F57F5"/>
    <w:rsid w:val="002F698B"/>
    <w:rsid w:val="002F6DDA"/>
    <w:rsid w:val="002F7212"/>
    <w:rsid w:val="002F726F"/>
    <w:rsid w:val="002F763B"/>
    <w:rsid w:val="002F77F1"/>
    <w:rsid w:val="002F7D61"/>
    <w:rsid w:val="00300036"/>
    <w:rsid w:val="003002CF"/>
    <w:rsid w:val="00300434"/>
    <w:rsid w:val="003004C8"/>
    <w:rsid w:val="00300732"/>
    <w:rsid w:val="003007FA"/>
    <w:rsid w:val="00300E7B"/>
    <w:rsid w:val="00301136"/>
    <w:rsid w:val="0030160C"/>
    <w:rsid w:val="00301B9B"/>
    <w:rsid w:val="00301DD3"/>
    <w:rsid w:val="003024ED"/>
    <w:rsid w:val="00302511"/>
    <w:rsid w:val="00302B72"/>
    <w:rsid w:val="00302CCF"/>
    <w:rsid w:val="003030F5"/>
    <w:rsid w:val="003031C7"/>
    <w:rsid w:val="00303374"/>
    <w:rsid w:val="00303644"/>
    <w:rsid w:val="00303ABB"/>
    <w:rsid w:val="00303EDA"/>
    <w:rsid w:val="00304006"/>
    <w:rsid w:val="003041FB"/>
    <w:rsid w:val="0030444F"/>
    <w:rsid w:val="003045C6"/>
    <w:rsid w:val="00304880"/>
    <w:rsid w:val="003048B9"/>
    <w:rsid w:val="00304CA2"/>
    <w:rsid w:val="00305023"/>
    <w:rsid w:val="00305236"/>
    <w:rsid w:val="003058B5"/>
    <w:rsid w:val="00306589"/>
    <w:rsid w:val="00306C8F"/>
    <w:rsid w:val="003079F2"/>
    <w:rsid w:val="0031007C"/>
    <w:rsid w:val="0031033E"/>
    <w:rsid w:val="00310364"/>
    <w:rsid w:val="003103ED"/>
    <w:rsid w:val="0031067B"/>
    <w:rsid w:val="003107E9"/>
    <w:rsid w:val="0031084D"/>
    <w:rsid w:val="00310F6A"/>
    <w:rsid w:val="0031140A"/>
    <w:rsid w:val="003115B6"/>
    <w:rsid w:val="0031189D"/>
    <w:rsid w:val="00311C55"/>
    <w:rsid w:val="00311C8D"/>
    <w:rsid w:val="00311E8A"/>
    <w:rsid w:val="0031227B"/>
    <w:rsid w:val="0031264A"/>
    <w:rsid w:val="00312FC9"/>
    <w:rsid w:val="00313155"/>
    <w:rsid w:val="003135E4"/>
    <w:rsid w:val="00313B0E"/>
    <w:rsid w:val="00313D5F"/>
    <w:rsid w:val="00313E16"/>
    <w:rsid w:val="00313E27"/>
    <w:rsid w:val="00313F3C"/>
    <w:rsid w:val="00313FD8"/>
    <w:rsid w:val="003140A9"/>
    <w:rsid w:val="003144E6"/>
    <w:rsid w:val="00314B42"/>
    <w:rsid w:val="00314CE9"/>
    <w:rsid w:val="0031509F"/>
    <w:rsid w:val="003151C9"/>
    <w:rsid w:val="003153AD"/>
    <w:rsid w:val="00315CBB"/>
    <w:rsid w:val="00315E9C"/>
    <w:rsid w:val="003160AF"/>
    <w:rsid w:val="0031634E"/>
    <w:rsid w:val="0031658D"/>
    <w:rsid w:val="0031687E"/>
    <w:rsid w:val="00316904"/>
    <w:rsid w:val="00316E36"/>
    <w:rsid w:val="0031763D"/>
    <w:rsid w:val="003176C2"/>
    <w:rsid w:val="003176D9"/>
    <w:rsid w:val="00317753"/>
    <w:rsid w:val="003206CE"/>
    <w:rsid w:val="00320E06"/>
    <w:rsid w:val="00321103"/>
    <w:rsid w:val="003214B2"/>
    <w:rsid w:val="0032198F"/>
    <w:rsid w:val="00321C42"/>
    <w:rsid w:val="0032212F"/>
    <w:rsid w:val="00322194"/>
    <w:rsid w:val="003225B2"/>
    <w:rsid w:val="003229C1"/>
    <w:rsid w:val="00322A50"/>
    <w:rsid w:val="0032302D"/>
    <w:rsid w:val="0032306D"/>
    <w:rsid w:val="0032351E"/>
    <w:rsid w:val="003236A9"/>
    <w:rsid w:val="003239DA"/>
    <w:rsid w:val="00323B2C"/>
    <w:rsid w:val="00323D83"/>
    <w:rsid w:val="003241A0"/>
    <w:rsid w:val="00324272"/>
    <w:rsid w:val="00324501"/>
    <w:rsid w:val="00324865"/>
    <w:rsid w:val="00324C08"/>
    <w:rsid w:val="003251A4"/>
    <w:rsid w:val="0032538E"/>
    <w:rsid w:val="00325413"/>
    <w:rsid w:val="00326396"/>
    <w:rsid w:val="00326413"/>
    <w:rsid w:val="003264ED"/>
    <w:rsid w:val="003267EC"/>
    <w:rsid w:val="003269C0"/>
    <w:rsid w:val="00326AE7"/>
    <w:rsid w:val="00326BC7"/>
    <w:rsid w:val="00326DD3"/>
    <w:rsid w:val="00327142"/>
    <w:rsid w:val="00327422"/>
    <w:rsid w:val="0032797E"/>
    <w:rsid w:val="00327E5F"/>
    <w:rsid w:val="00330219"/>
    <w:rsid w:val="0033022D"/>
    <w:rsid w:val="003306A0"/>
    <w:rsid w:val="00330706"/>
    <w:rsid w:val="003310E7"/>
    <w:rsid w:val="00331355"/>
    <w:rsid w:val="00331E98"/>
    <w:rsid w:val="003320A6"/>
    <w:rsid w:val="00332B3E"/>
    <w:rsid w:val="00333113"/>
    <w:rsid w:val="003342DF"/>
    <w:rsid w:val="003343F1"/>
    <w:rsid w:val="0033442C"/>
    <w:rsid w:val="003346A9"/>
    <w:rsid w:val="003347AB"/>
    <w:rsid w:val="00334A29"/>
    <w:rsid w:val="00334E48"/>
    <w:rsid w:val="00334EF5"/>
    <w:rsid w:val="00334FF2"/>
    <w:rsid w:val="003350DD"/>
    <w:rsid w:val="003352A5"/>
    <w:rsid w:val="0033583F"/>
    <w:rsid w:val="00336225"/>
    <w:rsid w:val="00336236"/>
    <w:rsid w:val="003364A3"/>
    <w:rsid w:val="0033682B"/>
    <w:rsid w:val="0033683A"/>
    <w:rsid w:val="00336978"/>
    <w:rsid w:val="003369D6"/>
    <w:rsid w:val="00336C9D"/>
    <w:rsid w:val="00336FE3"/>
    <w:rsid w:val="003376F8"/>
    <w:rsid w:val="003378D9"/>
    <w:rsid w:val="00337AEB"/>
    <w:rsid w:val="00337DCF"/>
    <w:rsid w:val="003407A1"/>
    <w:rsid w:val="0034088B"/>
    <w:rsid w:val="00340D44"/>
    <w:rsid w:val="00340EBF"/>
    <w:rsid w:val="00340ED5"/>
    <w:rsid w:val="0034120C"/>
    <w:rsid w:val="00341304"/>
    <w:rsid w:val="00341525"/>
    <w:rsid w:val="003417FE"/>
    <w:rsid w:val="00341A55"/>
    <w:rsid w:val="00341F65"/>
    <w:rsid w:val="00342809"/>
    <w:rsid w:val="003429CF"/>
    <w:rsid w:val="00342F3D"/>
    <w:rsid w:val="00343B49"/>
    <w:rsid w:val="00343DBB"/>
    <w:rsid w:val="003442F6"/>
    <w:rsid w:val="003448D3"/>
    <w:rsid w:val="00344BA4"/>
    <w:rsid w:val="00344FA1"/>
    <w:rsid w:val="003457B5"/>
    <w:rsid w:val="0034602D"/>
    <w:rsid w:val="00346875"/>
    <w:rsid w:val="0034693F"/>
    <w:rsid w:val="00346C96"/>
    <w:rsid w:val="0034762D"/>
    <w:rsid w:val="003479A1"/>
    <w:rsid w:val="00347C39"/>
    <w:rsid w:val="00347C40"/>
    <w:rsid w:val="003501F1"/>
    <w:rsid w:val="003502CF"/>
    <w:rsid w:val="00350393"/>
    <w:rsid w:val="00350747"/>
    <w:rsid w:val="0035087B"/>
    <w:rsid w:val="00350D76"/>
    <w:rsid w:val="003518D3"/>
    <w:rsid w:val="003522B6"/>
    <w:rsid w:val="003525D2"/>
    <w:rsid w:val="00352B49"/>
    <w:rsid w:val="00352B4B"/>
    <w:rsid w:val="0035300F"/>
    <w:rsid w:val="00353562"/>
    <w:rsid w:val="003535D0"/>
    <w:rsid w:val="00353FA1"/>
    <w:rsid w:val="0035402B"/>
    <w:rsid w:val="003540CA"/>
    <w:rsid w:val="0035435F"/>
    <w:rsid w:val="00354541"/>
    <w:rsid w:val="00355699"/>
    <w:rsid w:val="00355C45"/>
    <w:rsid w:val="00355FC5"/>
    <w:rsid w:val="003563FF"/>
    <w:rsid w:val="003569CD"/>
    <w:rsid w:val="00357AD5"/>
    <w:rsid w:val="003600B0"/>
    <w:rsid w:val="00360614"/>
    <w:rsid w:val="00360B4C"/>
    <w:rsid w:val="0036166A"/>
    <w:rsid w:val="00361792"/>
    <w:rsid w:val="00361843"/>
    <w:rsid w:val="0036184A"/>
    <w:rsid w:val="003618D1"/>
    <w:rsid w:val="00361BC8"/>
    <w:rsid w:val="00361F55"/>
    <w:rsid w:val="00361FD8"/>
    <w:rsid w:val="00362105"/>
    <w:rsid w:val="003622BA"/>
    <w:rsid w:val="00362CF3"/>
    <w:rsid w:val="0036325F"/>
    <w:rsid w:val="00363298"/>
    <w:rsid w:val="00363C8F"/>
    <w:rsid w:val="00365C85"/>
    <w:rsid w:val="00365D6C"/>
    <w:rsid w:val="003662F3"/>
    <w:rsid w:val="003665AA"/>
    <w:rsid w:val="0036695E"/>
    <w:rsid w:val="00366BF9"/>
    <w:rsid w:val="00366FA9"/>
    <w:rsid w:val="003673F5"/>
    <w:rsid w:val="0036775D"/>
    <w:rsid w:val="003678B4"/>
    <w:rsid w:val="00367B79"/>
    <w:rsid w:val="00367FBF"/>
    <w:rsid w:val="00367FC9"/>
    <w:rsid w:val="003701F3"/>
    <w:rsid w:val="003705BB"/>
    <w:rsid w:val="00370AA3"/>
    <w:rsid w:val="00371030"/>
    <w:rsid w:val="003710E4"/>
    <w:rsid w:val="0037120B"/>
    <w:rsid w:val="00371A66"/>
    <w:rsid w:val="0037230C"/>
    <w:rsid w:val="00372896"/>
    <w:rsid w:val="00372E80"/>
    <w:rsid w:val="00372FF2"/>
    <w:rsid w:val="00373142"/>
    <w:rsid w:val="0037321C"/>
    <w:rsid w:val="00373626"/>
    <w:rsid w:val="00373B0C"/>
    <w:rsid w:val="003748CF"/>
    <w:rsid w:val="00374A28"/>
    <w:rsid w:val="00375573"/>
    <w:rsid w:val="00375658"/>
    <w:rsid w:val="00376333"/>
    <w:rsid w:val="00376406"/>
    <w:rsid w:val="00376587"/>
    <w:rsid w:val="003765A6"/>
    <w:rsid w:val="003766CA"/>
    <w:rsid w:val="00376DE7"/>
    <w:rsid w:val="00376F16"/>
    <w:rsid w:val="0037733B"/>
    <w:rsid w:val="003776FC"/>
    <w:rsid w:val="00377E16"/>
    <w:rsid w:val="0038026F"/>
    <w:rsid w:val="0038046C"/>
    <w:rsid w:val="003804DE"/>
    <w:rsid w:val="0038083D"/>
    <w:rsid w:val="0038090E"/>
    <w:rsid w:val="0038098A"/>
    <w:rsid w:val="00380EFA"/>
    <w:rsid w:val="00381CA6"/>
    <w:rsid w:val="00382CAB"/>
    <w:rsid w:val="00383401"/>
    <w:rsid w:val="00383624"/>
    <w:rsid w:val="00383670"/>
    <w:rsid w:val="00383881"/>
    <w:rsid w:val="00383B28"/>
    <w:rsid w:val="00383F9C"/>
    <w:rsid w:val="003846B5"/>
    <w:rsid w:val="00385215"/>
    <w:rsid w:val="003853C2"/>
    <w:rsid w:val="00385646"/>
    <w:rsid w:val="00385F33"/>
    <w:rsid w:val="003860B4"/>
    <w:rsid w:val="0038634C"/>
    <w:rsid w:val="00386357"/>
    <w:rsid w:val="00387035"/>
    <w:rsid w:val="00387727"/>
    <w:rsid w:val="00387AE5"/>
    <w:rsid w:val="00387BDC"/>
    <w:rsid w:val="00387CB4"/>
    <w:rsid w:val="00387EA1"/>
    <w:rsid w:val="00387FD6"/>
    <w:rsid w:val="00390062"/>
    <w:rsid w:val="003901E3"/>
    <w:rsid w:val="003902B5"/>
    <w:rsid w:val="00390408"/>
    <w:rsid w:val="00390970"/>
    <w:rsid w:val="00390B87"/>
    <w:rsid w:val="00390F5B"/>
    <w:rsid w:val="00390F6A"/>
    <w:rsid w:val="00391047"/>
    <w:rsid w:val="003917D8"/>
    <w:rsid w:val="0039218D"/>
    <w:rsid w:val="003922E3"/>
    <w:rsid w:val="003925B1"/>
    <w:rsid w:val="00392A35"/>
    <w:rsid w:val="00393838"/>
    <w:rsid w:val="0039405D"/>
    <w:rsid w:val="00394252"/>
    <w:rsid w:val="003942F1"/>
    <w:rsid w:val="0039463E"/>
    <w:rsid w:val="003947FB"/>
    <w:rsid w:val="00394972"/>
    <w:rsid w:val="00394A72"/>
    <w:rsid w:val="00394B29"/>
    <w:rsid w:val="00395A99"/>
    <w:rsid w:val="00396167"/>
    <w:rsid w:val="00396874"/>
    <w:rsid w:val="00396D9D"/>
    <w:rsid w:val="003971AC"/>
    <w:rsid w:val="003975E7"/>
    <w:rsid w:val="0039775D"/>
    <w:rsid w:val="003977B7"/>
    <w:rsid w:val="00397ABE"/>
    <w:rsid w:val="00397B08"/>
    <w:rsid w:val="00397DD0"/>
    <w:rsid w:val="003A0504"/>
    <w:rsid w:val="003A067F"/>
    <w:rsid w:val="003A0C56"/>
    <w:rsid w:val="003A126E"/>
    <w:rsid w:val="003A15DD"/>
    <w:rsid w:val="003A1706"/>
    <w:rsid w:val="003A18A7"/>
    <w:rsid w:val="003A1911"/>
    <w:rsid w:val="003A20B1"/>
    <w:rsid w:val="003A215D"/>
    <w:rsid w:val="003A22F6"/>
    <w:rsid w:val="003A274E"/>
    <w:rsid w:val="003A2C34"/>
    <w:rsid w:val="003A2F39"/>
    <w:rsid w:val="003A31E3"/>
    <w:rsid w:val="003A35F4"/>
    <w:rsid w:val="003A37FC"/>
    <w:rsid w:val="003A3AA3"/>
    <w:rsid w:val="003A4032"/>
    <w:rsid w:val="003A4107"/>
    <w:rsid w:val="003A4638"/>
    <w:rsid w:val="003A4AA9"/>
    <w:rsid w:val="003A4D86"/>
    <w:rsid w:val="003A53C9"/>
    <w:rsid w:val="003A590E"/>
    <w:rsid w:val="003A5FF3"/>
    <w:rsid w:val="003A61CA"/>
    <w:rsid w:val="003A69A0"/>
    <w:rsid w:val="003A6D13"/>
    <w:rsid w:val="003A731D"/>
    <w:rsid w:val="003A7BEB"/>
    <w:rsid w:val="003B0357"/>
    <w:rsid w:val="003B043B"/>
    <w:rsid w:val="003B04BD"/>
    <w:rsid w:val="003B07E5"/>
    <w:rsid w:val="003B0A01"/>
    <w:rsid w:val="003B0B03"/>
    <w:rsid w:val="003B0D13"/>
    <w:rsid w:val="003B186F"/>
    <w:rsid w:val="003B1C12"/>
    <w:rsid w:val="003B225F"/>
    <w:rsid w:val="003B26CF"/>
    <w:rsid w:val="003B2D6E"/>
    <w:rsid w:val="003B2F43"/>
    <w:rsid w:val="003B2F44"/>
    <w:rsid w:val="003B38B3"/>
    <w:rsid w:val="003B3A9E"/>
    <w:rsid w:val="003B3DB5"/>
    <w:rsid w:val="003B4A78"/>
    <w:rsid w:val="003B4A7C"/>
    <w:rsid w:val="003B529C"/>
    <w:rsid w:val="003B56A9"/>
    <w:rsid w:val="003B57FF"/>
    <w:rsid w:val="003B5C37"/>
    <w:rsid w:val="003B5E50"/>
    <w:rsid w:val="003B5EA1"/>
    <w:rsid w:val="003B60B2"/>
    <w:rsid w:val="003B655C"/>
    <w:rsid w:val="003B6E55"/>
    <w:rsid w:val="003B7220"/>
    <w:rsid w:val="003B7555"/>
    <w:rsid w:val="003B7624"/>
    <w:rsid w:val="003B7A04"/>
    <w:rsid w:val="003C0970"/>
    <w:rsid w:val="003C0A30"/>
    <w:rsid w:val="003C0EC9"/>
    <w:rsid w:val="003C18CF"/>
    <w:rsid w:val="003C1F37"/>
    <w:rsid w:val="003C229D"/>
    <w:rsid w:val="003C25A9"/>
    <w:rsid w:val="003C3A86"/>
    <w:rsid w:val="003C3B0B"/>
    <w:rsid w:val="003C3B71"/>
    <w:rsid w:val="003C3BDC"/>
    <w:rsid w:val="003C3C94"/>
    <w:rsid w:val="003C3F75"/>
    <w:rsid w:val="003C4083"/>
    <w:rsid w:val="003C47ED"/>
    <w:rsid w:val="003C54F8"/>
    <w:rsid w:val="003C5701"/>
    <w:rsid w:val="003C5AB7"/>
    <w:rsid w:val="003C5C9A"/>
    <w:rsid w:val="003C5EC1"/>
    <w:rsid w:val="003C6263"/>
    <w:rsid w:val="003C63BB"/>
    <w:rsid w:val="003C65CD"/>
    <w:rsid w:val="003C692B"/>
    <w:rsid w:val="003C6C0C"/>
    <w:rsid w:val="003C7092"/>
    <w:rsid w:val="003C74A1"/>
    <w:rsid w:val="003C76D3"/>
    <w:rsid w:val="003C78E6"/>
    <w:rsid w:val="003C7C7B"/>
    <w:rsid w:val="003D0015"/>
    <w:rsid w:val="003D023E"/>
    <w:rsid w:val="003D04CC"/>
    <w:rsid w:val="003D1088"/>
    <w:rsid w:val="003D17A1"/>
    <w:rsid w:val="003D1A1E"/>
    <w:rsid w:val="003D2089"/>
    <w:rsid w:val="003D21D6"/>
    <w:rsid w:val="003D23E8"/>
    <w:rsid w:val="003D2ACB"/>
    <w:rsid w:val="003D2B2A"/>
    <w:rsid w:val="003D2B45"/>
    <w:rsid w:val="003D2E0B"/>
    <w:rsid w:val="003D333B"/>
    <w:rsid w:val="003D3E36"/>
    <w:rsid w:val="003D3EB7"/>
    <w:rsid w:val="003D3F54"/>
    <w:rsid w:val="003D3FAB"/>
    <w:rsid w:val="003D403B"/>
    <w:rsid w:val="003D45A1"/>
    <w:rsid w:val="003D4B49"/>
    <w:rsid w:val="003D4E1F"/>
    <w:rsid w:val="003D547B"/>
    <w:rsid w:val="003D5614"/>
    <w:rsid w:val="003D5B72"/>
    <w:rsid w:val="003D5F46"/>
    <w:rsid w:val="003D64AD"/>
    <w:rsid w:val="003D6685"/>
    <w:rsid w:val="003D67FE"/>
    <w:rsid w:val="003D71F6"/>
    <w:rsid w:val="003D72CB"/>
    <w:rsid w:val="003D7448"/>
    <w:rsid w:val="003D7BA6"/>
    <w:rsid w:val="003D7D93"/>
    <w:rsid w:val="003E0032"/>
    <w:rsid w:val="003E00B5"/>
    <w:rsid w:val="003E00C1"/>
    <w:rsid w:val="003E07B6"/>
    <w:rsid w:val="003E07FA"/>
    <w:rsid w:val="003E09C2"/>
    <w:rsid w:val="003E0D62"/>
    <w:rsid w:val="003E158E"/>
    <w:rsid w:val="003E1675"/>
    <w:rsid w:val="003E16D8"/>
    <w:rsid w:val="003E1A84"/>
    <w:rsid w:val="003E1C06"/>
    <w:rsid w:val="003E22F3"/>
    <w:rsid w:val="003E2427"/>
    <w:rsid w:val="003E3152"/>
    <w:rsid w:val="003E3472"/>
    <w:rsid w:val="003E3603"/>
    <w:rsid w:val="003E38E1"/>
    <w:rsid w:val="003E3B0C"/>
    <w:rsid w:val="003E3B12"/>
    <w:rsid w:val="003E3BE5"/>
    <w:rsid w:val="003E3C18"/>
    <w:rsid w:val="003E4165"/>
    <w:rsid w:val="003E44C7"/>
    <w:rsid w:val="003E596B"/>
    <w:rsid w:val="003E5BA9"/>
    <w:rsid w:val="003E7020"/>
    <w:rsid w:val="003E779C"/>
    <w:rsid w:val="003E7AB7"/>
    <w:rsid w:val="003F0B68"/>
    <w:rsid w:val="003F0C33"/>
    <w:rsid w:val="003F0D2A"/>
    <w:rsid w:val="003F1366"/>
    <w:rsid w:val="003F1F4A"/>
    <w:rsid w:val="003F2976"/>
    <w:rsid w:val="003F2B33"/>
    <w:rsid w:val="003F2D03"/>
    <w:rsid w:val="003F3425"/>
    <w:rsid w:val="003F3573"/>
    <w:rsid w:val="003F37C1"/>
    <w:rsid w:val="003F38E5"/>
    <w:rsid w:val="003F3BDA"/>
    <w:rsid w:val="003F43C0"/>
    <w:rsid w:val="003F4660"/>
    <w:rsid w:val="003F4EB9"/>
    <w:rsid w:val="003F566F"/>
    <w:rsid w:val="003F584E"/>
    <w:rsid w:val="003F641A"/>
    <w:rsid w:val="003F6522"/>
    <w:rsid w:val="003F66D3"/>
    <w:rsid w:val="003F6E87"/>
    <w:rsid w:val="003F6EF8"/>
    <w:rsid w:val="003F7059"/>
    <w:rsid w:val="00400DF6"/>
    <w:rsid w:val="0040112D"/>
    <w:rsid w:val="004012DB"/>
    <w:rsid w:val="004014DB"/>
    <w:rsid w:val="0040157F"/>
    <w:rsid w:val="00401758"/>
    <w:rsid w:val="00401857"/>
    <w:rsid w:val="00401CA8"/>
    <w:rsid w:val="00401EF3"/>
    <w:rsid w:val="0040251D"/>
    <w:rsid w:val="0040290A"/>
    <w:rsid w:val="00402ABE"/>
    <w:rsid w:val="0040342A"/>
    <w:rsid w:val="00403E44"/>
    <w:rsid w:val="00404B1A"/>
    <w:rsid w:val="00404C8E"/>
    <w:rsid w:val="00404D75"/>
    <w:rsid w:val="004052E1"/>
    <w:rsid w:val="0040603B"/>
    <w:rsid w:val="00406498"/>
    <w:rsid w:val="004073B3"/>
    <w:rsid w:val="00407C2B"/>
    <w:rsid w:val="00407CE3"/>
    <w:rsid w:val="00407F85"/>
    <w:rsid w:val="00410251"/>
    <w:rsid w:val="004102EA"/>
    <w:rsid w:val="004108DA"/>
    <w:rsid w:val="0041091D"/>
    <w:rsid w:val="00411042"/>
    <w:rsid w:val="004114A4"/>
    <w:rsid w:val="0041193F"/>
    <w:rsid w:val="0041196D"/>
    <w:rsid w:val="004119E4"/>
    <w:rsid w:val="00411B27"/>
    <w:rsid w:val="00411B5F"/>
    <w:rsid w:val="0041224E"/>
    <w:rsid w:val="00412818"/>
    <w:rsid w:val="00412B59"/>
    <w:rsid w:val="00412BFB"/>
    <w:rsid w:val="00412C18"/>
    <w:rsid w:val="00412FBA"/>
    <w:rsid w:val="004132EA"/>
    <w:rsid w:val="0041333C"/>
    <w:rsid w:val="00413344"/>
    <w:rsid w:val="00413A3B"/>
    <w:rsid w:val="00414321"/>
    <w:rsid w:val="00414332"/>
    <w:rsid w:val="00414587"/>
    <w:rsid w:val="004146BD"/>
    <w:rsid w:val="00414A9D"/>
    <w:rsid w:val="00414BDD"/>
    <w:rsid w:val="00414DFA"/>
    <w:rsid w:val="00415006"/>
    <w:rsid w:val="00415425"/>
    <w:rsid w:val="0041548F"/>
    <w:rsid w:val="0041560D"/>
    <w:rsid w:val="0041571D"/>
    <w:rsid w:val="00415798"/>
    <w:rsid w:val="00415E10"/>
    <w:rsid w:val="00416985"/>
    <w:rsid w:val="00416C1A"/>
    <w:rsid w:val="004175DE"/>
    <w:rsid w:val="00417750"/>
    <w:rsid w:val="004179CF"/>
    <w:rsid w:val="00417C85"/>
    <w:rsid w:val="00417E4B"/>
    <w:rsid w:val="00417FA7"/>
    <w:rsid w:val="00420866"/>
    <w:rsid w:val="00420984"/>
    <w:rsid w:val="004209C7"/>
    <w:rsid w:val="00420A40"/>
    <w:rsid w:val="00421966"/>
    <w:rsid w:val="00421B1B"/>
    <w:rsid w:val="00421F4E"/>
    <w:rsid w:val="0042241A"/>
    <w:rsid w:val="0042259F"/>
    <w:rsid w:val="00422B5F"/>
    <w:rsid w:val="00422D83"/>
    <w:rsid w:val="00422EC2"/>
    <w:rsid w:val="00423368"/>
    <w:rsid w:val="00423C1E"/>
    <w:rsid w:val="00423EBF"/>
    <w:rsid w:val="00424009"/>
    <w:rsid w:val="004242B1"/>
    <w:rsid w:val="004255C4"/>
    <w:rsid w:val="00425810"/>
    <w:rsid w:val="00426100"/>
    <w:rsid w:val="004262E0"/>
    <w:rsid w:val="004262E2"/>
    <w:rsid w:val="004266D2"/>
    <w:rsid w:val="004266D6"/>
    <w:rsid w:val="00427035"/>
    <w:rsid w:val="0042744C"/>
    <w:rsid w:val="004276A4"/>
    <w:rsid w:val="00427AB4"/>
    <w:rsid w:val="00427C9D"/>
    <w:rsid w:val="00427EA3"/>
    <w:rsid w:val="0043072D"/>
    <w:rsid w:val="00430AE4"/>
    <w:rsid w:val="00430B79"/>
    <w:rsid w:val="004312A1"/>
    <w:rsid w:val="00431816"/>
    <w:rsid w:val="00431C0B"/>
    <w:rsid w:val="004320B7"/>
    <w:rsid w:val="0043215F"/>
    <w:rsid w:val="00432297"/>
    <w:rsid w:val="004322AA"/>
    <w:rsid w:val="00432468"/>
    <w:rsid w:val="00432AAF"/>
    <w:rsid w:val="00432BB7"/>
    <w:rsid w:val="00433171"/>
    <w:rsid w:val="00433562"/>
    <w:rsid w:val="00433952"/>
    <w:rsid w:val="00433953"/>
    <w:rsid w:val="00433C70"/>
    <w:rsid w:val="00433DC2"/>
    <w:rsid w:val="00433FC2"/>
    <w:rsid w:val="004349BE"/>
    <w:rsid w:val="004349EC"/>
    <w:rsid w:val="00435207"/>
    <w:rsid w:val="00435329"/>
    <w:rsid w:val="004354EF"/>
    <w:rsid w:val="004355F8"/>
    <w:rsid w:val="0043572F"/>
    <w:rsid w:val="00435BA3"/>
    <w:rsid w:val="00435C9F"/>
    <w:rsid w:val="00435CCB"/>
    <w:rsid w:val="00435E02"/>
    <w:rsid w:val="004364C1"/>
    <w:rsid w:val="0043748F"/>
    <w:rsid w:val="0043783A"/>
    <w:rsid w:val="00437A11"/>
    <w:rsid w:val="00437AC1"/>
    <w:rsid w:val="00437B68"/>
    <w:rsid w:val="00437BCC"/>
    <w:rsid w:val="00437FCB"/>
    <w:rsid w:val="00440502"/>
    <w:rsid w:val="0044058D"/>
    <w:rsid w:val="00441576"/>
    <w:rsid w:val="004417AA"/>
    <w:rsid w:val="00441901"/>
    <w:rsid w:val="00442111"/>
    <w:rsid w:val="0044221D"/>
    <w:rsid w:val="0044264C"/>
    <w:rsid w:val="0044282F"/>
    <w:rsid w:val="00442909"/>
    <w:rsid w:val="00442FC7"/>
    <w:rsid w:val="0044328B"/>
    <w:rsid w:val="004432D6"/>
    <w:rsid w:val="00443A3D"/>
    <w:rsid w:val="00443A6F"/>
    <w:rsid w:val="00443AC8"/>
    <w:rsid w:val="00443B8A"/>
    <w:rsid w:val="00443C7A"/>
    <w:rsid w:val="00443F0B"/>
    <w:rsid w:val="00444355"/>
    <w:rsid w:val="00444EAC"/>
    <w:rsid w:val="00444F1D"/>
    <w:rsid w:val="00444F59"/>
    <w:rsid w:val="00445221"/>
    <w:rsid w:val="0044525B"/>
    <w:rsid w:val="004452CD"/>
    <w:rsid w:val="00445AA2"/>
    <w:rsid w:val="00445D1E"/>
    <w:rsid w:val="00445E73"/>
    <w:rsid w:val="00446256"/>
    <w:rsid w:val="004462DF"/>
    <w:rsid w:val="0044684F"/>
    <w:rsid w:val="00446C28"/>
    <w:rsid w:val="0044707B"/>
    <w:rsid w:val="00447DB6"/>
    <w:rsid w:val="00447E15"/>
    <w:rsid w:val="0045024A"/>
    <w:rsid w:val="004506CD"/>
    <w:rsid w:val="00450A07"/>
    <w:rsid w:val="00450F52"/>
    <w:rsid w:val="00451A7C"/>
    <w:rsid w:val="0045204D"/>
    <w:rsid w:val="004520D6"/>
    <w:rsid w:val="00452166"/>
    <w:rsid w:val="00452D88"/>
    <w:rsid w:val="00452E4E"/>
    <w:rsid w:val="004532C8"/>
    <w:rsid w:val="004538BE"/>
    <w:rsid w:val="00453F79"/>
    <w:rsid w:val="00454052"/>
    <w:rsid w:val="004543CF"/>
    <w:rsid w:val="00454840"/>
    <w:rsid w:val="00454BC2"/>
    <w:rsid w:val="004551E2"/>
    <w:rsid w:val="00455E97"/>
    <w:rsid w:val="00456280"/>
    <w:rsid w:val="00456381"/>
    <w:rsid w:val="00456743"/>
    <w:rsid w:val="00456A38"/>
    <w:rsid w:val="00457635"/>
    <w:rsid w:val="00457CA1"/>
    <w:rsid w:val="00457D51"/>
    <w:rsid w:val="00457F86"/>
    <w:rsid w:val="00460154"/>
    <w:rsid w:val="00460186"/>
    <w:rsid w:val="0046041B"/>
    <w:rsid w:val="0046049F"/>
    <w:rsid w:val="00460769"/>
    <w:rsid w:val="00460A39"/>
    <w:rsid w:val="004614EF"/>
    <w:rsid w:val="00461A8C"/>
    <w:rsid w:val="00461B99"/>
    <w:rsid w:val="00461EC4"/>
    <w:rsid w:val="00461F80"/>
    <w:rsid w:val="00462055"/>
    <w:rsid w:val="0046220F"/>
    <w:rsid w:val="004623D0"/>
    <w:rsid w:val="004624E4"/>
    <w:rsid w:val="0046299E"/>
    <w:rsid w:val="004629D5"/>
    <w:rsid w:val="00463137"/>
    <w:rsid w:val="00463872"/>
    <w:rsid w:val="00463911"/>
    <w:rsid w:val="00463A5E"/>
    <w:rsid w:val="004642E5"/>
    <w:rsid w:val="004648D3"/>
    <w:rsid w:val="004648FA"/>
    <w:rsid w:val="00464932"/>
    <w:rsid w:val="00464B40"/>
    <w:rsid w:val="00464C0A"/>
    <w:rsid w:val="00464CD9"/>
    <w:rsid w:val="00464F0F"/>
    <w:rsid w:val="004656E2"/>
    <w:rsid w:val="00465B28"/>
    <w:rsid w:val="00465BD4"/>
    <w:rsid w:val="00466000"/>
    <w:rsid w:val="004664BF"/>
    <w:rsid w:val="004666D9"/>
    <w:rsid w:val="0046672D"/>
    <w:rsid w:val="00466732"/>
    <w:rsid w:val="00466B88"/>
    <w:rsid w:val="00466C78"/>
    <w:rsid w:val="004670DB"/>
    <w:rsid w:val="00467843"/>
    <w:rsid w:val="004678BA"/>
    <w:rsid w:val="00467E1D"/>
    <w:rsid w:val="004703E4"/>
    <w:rsid w:val="0047076B"/>
    <w:rsid w:val="0047080C"/>
    <w:rsid w:val="00470837"/>
    <w:rsid w:val="004708F8"/>
    <w:rsid w:val="004709F8"/>
    <w:rsid w:val="004710DE"/>
    <w:rsid w:val="004717D2"/>
    <w:rsid w:val="00472052"/>
    <w:rsid w:val="004727DA"/>
    <w:rsid w:val="004731F0"/>
    <w:rsid w:val="00473CAE"/>
    <w:rsid w:val="00473D1A"/>
    <w:rsid w:val="00473F8E"/>
    <w:rsid w:val="00473FC0"/>
    <w:rsid w:val="004740FA"/>
    <w:rsid w:val="00474A36"/>
    <w:rsid w:val="00474AF9"/>
    <w:rsid w:val="00475C5C"/>
    <w:rsid w:val="00475DE5"/>
    <w:rsid w:val="00476069"/>
    <w:rsid w:val="00476151"/>
    <w:rsid w:val="00476D7D"/>
    <w:rsid w:val="0047713A"/>
    <w:rsid w:val="004772AE"/>
    <w:rsid w:val="00477BD0"/>
    <w:rsid w:val="00477CDE"/>
    <w:rsid w:val="004803EB"/>
    <w:rsid w:val="00480AC4"/>
    <w:rsid w:val="00480BD0"/>
    <w:rsid w:val="00480E0D"/>
    <w:rsid w:val="0048112B"/>
    <w:rsid w:val="004811E1"/>
    <w:rsid w:val="00481D56"/>
    <w:rsid w:val="00481E9C"/>
    <w:rsid w:val="0048203F"/>
    <w:rsid w:val="004822E4"/>
    <w:rsid w:val="00482BA6"/>
    <w:rsid w:val="00482DA6"/>
    <w:rsid w:val="0048341B"/>
    <w:rsid w:val="0048353B"/>
    <w:rsid w:val="00483BA3"/>
    <w:rsid w:val="00483E27"/>
    <w:rsid w:val="00483EAF"/>
    <w:rsid w:val="00484013"/>
    <w:rsid w:val="00484111"/>
    <w:rsid w:val="004843D8"/>
    <w:rsid w:val="00484586"/>
    <w:rsid w:val="00484815"/>
    <w:rsid w:val="00484830"/>
    <w:rsid w:val="004850E1"/>
    <w:rsid w:val="00485569"/>
    <w:rsid w:val="0048575A"/>
    <w:rsid w:val="00485C27"/>
    <w:rsid w:val="00485F32"/>
    <w:rsid w:val="004860FF"/>
    <w:rsid w:val="0048682C"/>
    <w:rsid w:val="004871A2"/>
    <w:rsid w:val="004875D3"/>
    <w:rsid w:val="00487960"/>
    <w:rsid w:val="0049016B"/>
    <w:rsid w:val="0049038F"/>
    <w:rsid w:val="00490CE7"/>
    <w:rsid w:val="0049107B"/>
    <w:rsid w:val="004910C5"/>
    <w:rsid w:val="00491648"/>
    <w:rsid w:val="00491977"/>
    <w:rsid w:val="00491C37"/>
    <w:rsid w:val="004920F4"/>
    <w:rsid w:val="0049229C"/>
    <w:rsid w:val="00492529"/>
    <w:rsid w:val="004925D5"/>
    <w:rsid w:val="00492737"/>
    <w:rsid w:val="00492A60"/>
    <w:rsid w:val="00492AAC"/>
    <w:rsid w:val="00492D37"/>
    <w:rsid w:val="00492E9D"/>
    <w:rsid w:val="00492F7F"/>
    <w:rsid w:val="00493036"/>
    <w:rsid w:val="00493592"/>
    <w:rsid w:val="00493C20"/>
    <w:rsid w:val="004944F2"/>
    <w:rsid w:val="00494898"/>
    <w:rsid w:val="00494C2D"/>
    <w:rsid w:val="004951A9"/>
    <w:rsid w:val="0049561B"/>
    <w:rsid w:val="00495B6F"/>
    <w:rsid w:val="00496408"/>
    <w:rsid w:val="0049672B"/>
    <w:rsid w:val="0049678C"/>
    <w:rsid w:val="00496D27"/>
    <w:rsid w:val="00497318"/>
    <w:rsid w:val="00497A3D"/>
    <w:rsid w:val="00497BAC"/>
    <w:rsid w:val="00497BD3"/>
    <w:rsid w:val="00497C6A"/>
    <w:rsid w:val="00497E2B"/>
    <w:rsid w:val="004A022C"/>
    <w:rsid w:val="004A0528"/>
    <w:rsid w:val="004A088E"/>
    <w:rsid w:val="004A08F6"/>
    <w:rsid w:val="004A0A28"/>
    <w:rsid w:val="004A159A"/>
    <w:rsid w:val="004A176B"/>
    <w:rsid w:val="004A1C3E"/>
    <w:rsid w:val="004A1D3F"/>
    <w:rsid w:val="004A1D8B"/>
    <w:rsid w:val="004A1FB9"/>
    <w:rsid w:val="004A249D"/>
    <w:rsid w:val="004A25B8"/>
    <w:rsid w:val="004A269C"/>
    <w:rsid w:val="004A284E"/>
    <w:rsid w:val="004A2A02"/>
    <w:rsid w:val="004A2C47"/>
    <w:rsid w:val="004A300B"/>
    <w:rsid w:val="004A36A9"/>
    <w:rsid w:val="004A3A73"/>
    <w:rsid w:val="004A3A84"/>
    <w:rsid w:val="004A3CAA"/>
    <w:rsid w:val="004A3EDB"/>
    <w:rsid w:val="004A41CB"/>
    <w:rsid w:val="004A4B68"/>
    <w:rsid w:val="004A4C77"/>
    <w:rsid w:val="004A4F54"/>
    <w:rsid w:val="004A4F92"/>
    <w:rsid w:val="004A515B"/>
    <w:rsid w:val="004A5682"/>
    <w:rsid w:val="004A5F82"/>
    <w:rsid w:val="004A6558"/>
    <w:rsid w:val="004A6812"/>
    <w:rsid w:val="004A6845"/>
    <w:rsid w:val="004A73D3"/>
    <w:rsid w:val="004A7FC9"/>
    <w:rsid w:val="004B0B07"/>
    <w:rsid w:val="004B12D6"/>
    <w:rsid w:val="004B16AB"/>
    <w:rsid w:val="004B1726"/>
    <w:rsid w:val="004B1D69"/>
    <w:rsid w:val="004B21AA"/>
    <w:rsid w:val="004B2445"/>
    <w:rsid w:val="004B2506"/>
    <w:rsid w:val="004B343E"/>
    <w:rsid w:val="004B3EA3"/>
    <w:rsid w:val="004B4108"/>
    <w:rsid w:val="004B4348"/>
    <w:rsid w:val="004B4688"/>
    <w:rsid w:val="004B5421"/>
    <w:rsid w:val="004B5531"/>
    <w:rsid w:val="004B56B8"/>
    <w:rsid w:val="004B59D0"/>
    <w:rsid w:val="004B5BC0"/>
    <w:rsid w:val="004B5CB0"/>
    <w:rsid w:val="004B5FFE"/>
    <w:rsid w:val="004B6777"/>
    <w:rsid w:val="004B6E6C"/>
    <w:rsid w:val="004B796A"/>
    <w:rsid w:val="004C0461"/>
    <w:rsid w:val="004C09AB"/>
    <w:rsid w:val="004C0B3D"/>
    <w:rsid w:val="004C0F74"/>
    <w:rsid w:val="004C1209"/>
    <w:rsid w:val="004C1279"/>
    <w:rsid w:val="004C186F"/>
    <w:rsid w:val="004C1A9C"/>
    <w:rsid w:val="004C1D5D"/>
    <w:rsid w:val="004C1E14"/>
    <w:rsid w:val="004C1F0F"/>
    <w:rsid w:val="004C2124"/>
    <w:rsid w:val="004C247A"/>
    <w:rsid w:val="004C2D59"/>
    <w:rsid w:val="004C2E26"/>
    <w:rsid w:val="004C2EB9"/>
    <w:rsid w:val="004C2F12"/>
    <w:rsid w:val="004C3475"/>
    <w:rsid w:val="004C39EB"/>
    <w:rsid w:val="004C3E41"/>
    <w:rsid w:val="004C5734"/>
    <w:rsid w:val="004C5885"/>
    <w:rsid w:val="004C643D"/>
    <w:rsid w:val="004C6A6F"/>
    <w:rsid w:val="004C6F9B"/>
    <w:rsid w:val="004C705A"/>
    <w:rsid w:val="004C7065"/>
    <w:rsid w:val="004C73AC"/>
    <w:rsid w:val="004C744F"/>
    <w:rsid w:val="004C78C0"/>
    <w:rsid w:val="004C7956"/>
    <w:rsid w:val="004D0298"/>
    <w:rsid w:val="004D05DE"/>
    <w:rsid w:val="004D0D84"/>
    <w:rsid w:val="004D0FBB"/>
    <w:rsid w:val="004D1268"/>
    <w:rsid w:val="004D1343"/>
    <w:rsid w:val="004D139B"/>
    <w:rsid w:val="004D13AB"/>
    <w:rsid w:val="004D13FC"/>
    <w:rsid w:val="004D1671"/>
    <w:rsid w:val="004D1757"/>
    <w:rsid w:val="004D1CE1"/>
    <w:rsid w:val="004D1DB5"/>
    <w:rsid w:val="004D1F03"/>
    <w:rsid w:val="004D1FCD"/>
    <w:rsid w:val="004D2337"/>
    <w:rsid w:val="004D291F"/>
    <w:rsid w:val="004D3099"/>
    <w:rsid w:val="004D3368"/>
    <w:rsid w:val="004D3662"/>
    <w:rsid w:val="004D3B1B"/>
    <w:rsid w:val="004D3F8B"/>
    <w:rsid w:val="004D4073"/>
    <w:rsid w:val="004D40AB"/>
    <w:rsid w:val="004D4607"/>
    <w:rsid w:val="004D4A6C"/>
    <w:rsid w:val="004D4C22"/>
    <w:rsid w:val="004D52D7"/>
    <w:rsid w:val="004D534B"/>
    <w:rsid w:val="004D6371"/>
    <w:rsid w:val="004D6443"/>
    <w:rsid w:val="004D69E2"/>
    <w:rsid w:val="004D6A16"/>
    <w:rsid w:val="004D6B52"/>
    <w:rsid w:val="004D7036"/>
    <w:rsid w:val="004D73BB"/>
    <w:rsid w:val="004D763C"/>
    <w:rsid w:val="004D7D1A"/>
    <w:rsid w:val="004D7E29"/>
    <w:rsid w:val="004D7F8F"/>
    <w:rsid w:val="004E01DE"/>
    <w:rsid w:val="004E023F"/>
    <w:rsid w:val="004E0643"/>
    <w:rsid w:val="004E07FD"/>
    <w:rsid w:val="004E0871"/>
    <w:rsid w:val="004E0BD4"/>
    <w:rsid w:val="004E14E2"/>
    <w:rsid w:val="004E1532"/>
    <w:rsid w:val="004E16AA"/>
    <w:rsid w:val="004E1B15"/>
    <w:rsid w:val="004E20CF"/>
    <w:rsid w:val="004E2363"/>
    <w:rsid w:val="004E25D7"/>
    <w:rsid w:val="004E289F"/>
    <w:rsid w:val="004E2A0E"/>
    <w:rsid w:val="004E2D31"/>
    <w:rsid w:val="004E2E82"/>
    <w:rsid w:val="004E335C"/>
    <w:rsid w:val="004E356B"/>
    <w:rsid w:val="004E3BAC"/>
    <w:rsid w:val="004E423C"/>
    <w:rsid w:val="004E423E"/>
    <w:rsid w:val="004E530A"/>
    <w:rsid w:val="004E5313"/>
    <w:rsid w:val="004E535E"/>
    <w:rsid w:val="004E59EB"/>
    <w:rsid w:val="004E6C00"/>
    <w:rsid w:val="004E7404"/>
    <w:rsid w:val="004E75B9"/>
    <w:rsid w:val="004E7D50"/>
    <w:rsid w:val="004E7EE5"/>
    <w:rsid w:val="004F0164"/>
    <w:rsid w:val="004F0264"/>
    <w:rsid w:val="004F04DC"/>
    <w:rsid w:val="004F0585"/>
    <w:rsid w:val="004F078C"/>
    <w:rsid w:val="004F0A93"/>
    <w:rsid w:val="004F0CBD"/>
    <w:rsid w:val="004F16EE"/>
    <w:rsid w:val="004F2692"/>
    <w:rsid w:val="004F28B2"/>
    <w:rsid w:val="004F29B4"/>
    <w:rsid w:val="004F2E63"/>
    <w:rsid w:val="004F305F"/>
    <w:rsid w:val="004F3189"/>
    <w:rsid w:val="004F332A"/>
    <w:rsid w:val="004F3B8A"/>
    <w:rsid w:val="004F47F2"/>
    <w:rsid w:val="004F4F30"/>
    <w:rsid w:val="004F5BC8"/>
    <w:rsid w:val="004F61A4"/>
    <w:rsid w:val="004F6625"/>
    <w:rsid w:val="004F678E"/>
    <w:rsid w:val="004F67E8"/>
    <w:rsid w:val="004F6EEE"/>
    <w:rsid w:val="004F7826"/>
    <w:rsid w:val="004F783D"/>
    <w:rsid w:val="004F78B9"/>
    <w:rsid w:val="0050050C"/>
    <w:rsid w:val="00500658"/>
    <w:rsid w:val="00500A37"/>
    <w:rsid w:val="00500BD9"/>
    <w:rsid w:val="00500CD2"/>
    <w:rsid w:val="00500FAF"/>
    <w:rsid w:val="005015D5"/>
    <w:rsid w:val="0050177F"/>
    <w:rsid w:val="00501D30"/>
    <w:rsid w:val="00501ECB"/>
    <w:rsid w:val="00501F16"/>
    <w:rsid w:val="00502269"/>
    <w:rsid w:val="00502547"/>
    <w:rsid w:val="00502694"/>
    <w:rsid w:val="00502905"/>
    <w:rsid w:val="00502928"/>
    <w:rsid w:val="005029AB"/>
    <w:rsid w:val="00502A3B"/>
    <w:rsid w:val="00502B97"/>
    <w:rsid w:val="00502D85"/>
    <w:rsid w:val="005034E2"/>
    <w:rsid w:val="00503543"/>
    <w:rsid w:val="0050367E"/>
    <w:rsid w:val="00503846"/>
    <w:rsid w:val="00503BEC"/>
    <w:rsid w:val="0050495C"/>
    <w:rsid w:val="005055C1"/>
    <w:rsid w:val="0050573F"/>
    <w:rsid w:val="00505A68"/>
    <w:rsid w:val="00505FA2"/>
    <w:rsid w:val="005067C8"/>
    <w:rsid w:val="00506858"/>
    <w:rsid w:val="00506BCC"/>
    <w:rsid w:val="00507853"/>
    <w:rsid w:val="00507D5E"/>
    <w:rsid w:val="00510549"/>
    <w:rsid w:val="00510EB7"/>
    <w:rsid w:val="00510F06"/>
    <w:rsid w:val="0051112B"/>
    <w:rsid w:val="0051142E"/>
    <w:rsid w:val="00511D40"/>
    <w:rsid w:val="005120B6"/>
    <w:rsid w:val="0051217B"/>
    <w:rsid w:val="005121A9"/>
    <w:rsid w:val="00512414"/>
    <w:rsid w:val="00512472"/>
    <w:rsid w:val="005128BA"/>
    <w:rsid w:val="00512F2F"/>
    <w:rsid w:val="0051354B"/>
    <w:rsid w:val="005136E5"/>
    <w:rsid w:val="005137E3"/>
    <w:rsid w:val="00513A34"/>
    <w:rsid w:val="00513DA6"/>
    <w:rsid w:val="005140D7"/>
    <w:rsid w:val="00514201"/>
    <w:rsid w:val="005142CC"/>
    <w:rsid w:val="00514EFC"/>
    <w:rsid w:val="005153DB"/>
    <w:rsid w:val="00515D3B"/>
    <w:rsid w:val="00515FE2"/>
    <w:rsid w:val="005164BE"/>
    <w:rsid w:val="005164DE"/>
    <w:rsid w:val="00516582"/>
    <w:rsid w:val="0051659B"/>
    <w:rsid w:val="0051675C"/>
    <w:rsid w:val="00516C99"/>
    <w:rsid w:val="00516DB0"/>
    <w:rsid w:val="00517B5E"/>
    <w:rsid w:val="00517C2B"/>
    <w:rsid w:val="00520260"/>
    <w:rsid w:val="0052090D"/>
    <w:rsid w:val="00521161"/>
    <w:rsid w:val="0052195A"/>
    <w:rsid w:val="00521977"/>
    <w:rsid w:val="00521DBE"/>
    <w:rsid w:val="00522192"/>
    <w:rsid w:val="0052235D"/>
    <w:rsid w:val="00522C7D"/>
    <w:rsid w:val="0052323E"/>
    <w:rsid w:val="005234DF"/>
    <w:rsid w:val="00523E6D"/>
    <w:rsid w:val="00523EB9"/>
    <w:rsid w:val="0052430D"/>
    <w:rsid w:val="00524684"/>
    <w:rsid w:val="00524D07"/>
    <w:rsid w:val="00524E30"/>
    <w:rsid w:val="00524F55"/>
    <w:rsid w:val="00524FDF"/>
    <w:rsid w:val="0052551C"/>
    <w:rsid w:val="00525778"/>
    <w:rsid w:val="005257FC"/>
    <w:rsid w:val="0052589D"/>
    <w:rsid w:val="00526AD0"/>
    <w:rsid w:val="00526B00"/>
    <w:rsid w:val="00526B20"/>
    <w:rsid w:val="00526DE5"/>
    <w:rsid w:val="00527112"/>
    <w:rsid w:val="00527E38"/>
    <w:rsid w:val="00530738"/>
    <w:rsid w:val="00531229"/>
    <w:rsid w:val="00531263"/>
    <w:rsid w:val="005314BC"/>
    <w:rsid w:val="005317DC"/>
    <w:rsid w:val="00531803"/>
    <w:rsid w:val="0053193C"/>
    <w:rsid w:val="00531996"/>
    <w:rsid w:val="005320E2"/>
    <w:rsid w:val="005320EB"/>
    <w:rsid w:val="00532252"/>
    <w:rsid w:val="0053275F"/>
    <w:rsid w:val="00533B03"/>
    <w:rsid w:val="00533D53"/>
    <w:rsid w:val="00533DDA"/>
    <w:rsid w:val="00535274"/>
    <w:rsid w:val="005355F3"/>
    <w:rsid w:val="00535EC0"/>
    <w:rsid w:val="0053602E"/>
    <w:rsid w:val="005362C7"/>
    <w:rsid w:val="005365E3"/>
    <w:rsid w:val="005366CC"/>
    <w:rsid w:val="00536F84"/>
    <w:rsid w:val="00537596"/>
    <w:rsid w:val="00537C5A"/>
    <w:rsid w:val="00537DFD"/>
    <w:rsid w:val="005402C9"/>
    <w:rsid w:val="00540BBC"/>
    <w:rsid w:val="00540CC7"/>
    <w:rsid w:val="0054102B"/>
    <w:rsid w:val="0054114B"/>
    <w:rsid w:val="00541184"/>
    <w:rsid w:val="0054134B"/>
    <w:rsid w:val="00541520"/>
    <w:rsid w:val="005419CB"/>
    <w:rsid w:val="00541A86"/>
    <w:rsid w:val="00541AC5"/>
    <w:rsid w:val="00541F75"/>
    <w:rsid w:val="00542363"/>
    <w:rsid w:val="005425A8"/>
    <w:rsid w:val="00542B59"/>
    <w:rsid w:val="00542DF4"/>
    <w:rsid w:val="00542F2F"/>
    <w:rsid w:val="00542F57"/>
    <w:rsid w:val="005432DD"/>
    <w:rsid w:val="005438F3"/>
    <w:rsid w:val="00543B39"/>
    <w:rsid w:val="00543F2C"/>
    <w:rsid w:val="0054418C"/>
    <w:rsid w:val="0054434F"/>
    <w:rsid w:val="005445C9"/>
    <w:rsid w:val="00544723"/>
    <w:rsid w:val="00544E4B"/>
    <w:rsid w:val="00545159"/>
    <w:rsid w:val="00545F76"/>
    <w:rsid w:val="00546368"/>
    <w:rsid w:val="0054639C"/>
    <w:rsid w:val="00546FB0"/>
    <w:rsid w:val="0054711C"/>
    <w:rsid w:val="005478F5"/>
    <w:rsid w:val="00550658"/>
    <w:rsid w:val="00550CA0"/>
    <w:rsid w:val="00550FF9"/>
    <w:rsid w:val="005510DA"/>
    <w:rsid w:val="005516B3"/>
    <w:rsid w:val="005519B9"/>
    <w:rsid w:val="00551BF2"/>
    <w:rsid w:val="0055238B"/>
    <w:rsid w:val="00552834"/>
    <w:rsid w:val="00552A0E"/>
    <w:rsid w:val="00552D5D"/>
    <w:rsid w:val="00553165"/>
    <w:rsid w:val="00553793"/>
    <w:rsid w:val="005538A7"/>
    <w:rsid w:val="005539F8"/>
    <w:rsid w:val="00553CC0"/>
    <w:rsid w:val="00553EE4"/>
    <w:rsid w:val="0055437B"/>
    <w:rsid w:val="005554E9"/>
    <w:rsid w:val="00555890"/>
    <w:rsid w:val="00555AED"/>
    <w:rsid w:val="00555C8E"/>
    <w:rsid w:val="0055633A"/>
    <w:rsid w:val="00556483"/>
    <w:rsid w:val="00556A6B"/>
    <w:rsid w:val="00556E82"/>
    <w:rsid w:val="00557181"/>
    <w:rsid w:val="00557330"/>
    <w:rsid w:val="0055736F"/>
    <w:rsid w:val="00557971"/>
    <w:rsid w:val="005603B4"/>
    <w:rsid w:val="005606D3"/>
    <w:rsid w:val="00560825"/>
    <w:rsid w:val="00560AE0"/>
    <w:rsid w:val="00560ED7"/>
    <w:rsid w:val="00560F7E"/>
    <w:rsid w:val="0056141E"/>
    <w:rsid w:val="00561436"/>
    <w:rsid w:val="005617DF"/>
    <w:rsid w:val="00561960"/>
    <w:rsid w:val="00561BB5"/>
    <w:rsid w:val="00561BD1"/>
    <w:rsid w:val="00561C9D"/>
    <w:rsid w:val="00561D88"/>
    <w:rsid w:val="005625A5"/>
    <w:rsid w:val="005629CF"/>
    <w:rsid w:val="00562D58"/>
    <w:rsid w:val="00563333"/>
    <w:rsid w:val="00563400"/>
    <w:rsid w:val="005637DD"/>
    <w:rsid w:val="00563DA4"/>
    <w:rsid w:val="00563E34"/>
    <w:rsid w:val="0056523A"/>
    <w:rsid w:val="00565613"/>
    <w:rsid w:val="005656BB"/>
    <w:rsid w:val="0056577E"/>
    <w:rsid w:val="005658B4"/>
    <w:rsid w:val="00565E49"/>
    <w:rsid w:val="00566D88"/>
    <w:rsid w:val="00566F30"/>
    <w:rsid w:val="00567390"/>
    <w:rsid w:val="00567608"/>
    <w:rsid w:val="00567B83"/>
    <w:rsid w:val="00567D51"/>
    <w:rsid w:val="00567D7C"/>
    <w:rsid w:val="00567EBF"/>
    <w:rsid w:val="005702F9"/>
    <w:rsid w:val="0057040E"/>
    <w:rsid w:val="00570948"/>
    <w:rsid w:val="00570C10"/>
    <w:rsid w:val="0057130F"/>
    <w:rsid w:val="00571A16"/>
    <w:rsid w:val="00571BEE"/>
    <w:rsid w:val="00571FE7"/>
    <w:rsid w:val="0057213F"/>
    <w:rsid w:val="0057265F"/>
    <w:rsid w:val="00572894"/>
    <w:rsid w:val="00572E14"/>
    <w:rsid w:val="00573314"/>
    <w:rsid w:val="0057342C"/>
    <w:rsid w:val="005737A8"/>
    <w:rsid w:val="00573904"/>
    <w:rsid w:val="005748BF"/>
    <w:rsid w:val="00574CDC"/>
    <w:rsid w:val="00574DB8"/>
    <w:rsid w:val="005750A9"/>
    <w:rsid w:val="005755DD"/>
    <w:rsid w:val="00575DF5"/>
    <w:rsid w:val="00576376"/>
    <w:rsid w:val="00576B36"/>
    <w:rsid w:val="00577AE4"/>
    <w:rsid w:val="00580A12"/>
    <w:rsid w:val="00580C93"/>
    <w:rsid w:val="0058115D"/>
    <w:rsid w:val="00581235"/>
    <w:rsid w:val="00581348"/>
    <w:rsid w:val="00581B82"/>
    <w:rsid w:val="00582329"/>
    <w:rsid w:val="005824F3"/>
    <w:rsid w:val="00582B46"/>
    <w:rsid w:val="00582CE0"/>
    <w:rsid w:val="00582E81"/>
    <w:rsid w:val="005831E2"/>
    <w:rsid w:val="00583411"/>
    <w:rsid w:val="005836CF"/>
    <w:rsid w:val="00583A1B"/>
    <w:rsid w:val="00583C74"/>
    <w:rsid w:val="0058471C"/>
    <w:rsid w:val="00584ACB"/>
    <w:rsid w:val="00584BE6"/>
    <w:rsid w:val="00584E30"/>
    <w:rsid w:val="0058633F"/>
    <w:rsid w:val="00586394"/>
    <w:rsid w:val="00586677"/>
    <w:rsid w:val="005868FA"/>
    <w:rsid w:val="0058698A"/>
    <w:rsid w:val="00586A1A"/>
    <w:rsid w:val="00586AB4"/>
    <w:rsid w:val="00586B5D"/>
    <w:rsid w:val="00586B80"/>
    <w:rsid w:val="00586D46"/>
    <w:rsid w:val="00587095"/>
    <w:rsid w:val="00587223"/>
    <w:rsid w:val="00587D58"/>
    <w:rsid w:val="00587F97"/>
    <w:rsid w:val="00590323"/>
    <w:rsid w:val="005909B4"/>
    <w:rsid w:val="005909C6"/>
    <w:rsid w:val="00590F33"/>
    <w:rsid w:val="005911DA"/>
    <w:rsid w:val="00591316"/>
    <w:rsid w:val="0059149B"/>
    <w:rsid w:val="005916CB"/>
    <w:rsid w:val="0059190F"/>
    <w:rsid w:val="00591A2F"/>
    <w:rsid w:val="00591DD6"/>
    <w:rsid w:val="00592025"/>
    <w:rsid w:val="005921F7"/>
    <w:rsid w:val="0059242D"/>
    <w:rsid w:val="005927AF"/>
    <w:rsid w:val="00592BA6"/>
    <w:rsid w:val="00593202"/>
    <w:rsid w:val="00593368"/>
    <w:rsid w:val="005933D8"/>
    <w:rsid w:val="0059356B"/>
    <w:rsid w:val="00593B23"/>
    <w:rsid w:val="0059402E"/>
    <w:rsid w:val="0059451C"/>
    <w:rsid w:val="00594807"/>
    <w:rsid w:val="00594A46"/>
    <w:rsid w:val="00595676"/>
    <w:rsid w:val="005956E8"/>
    <w:rsid w:val="0059690D"/>
    <w:rsid w:val="005969B5"/>
    <w:rsid w:val="00597004"/>
    <w:rsid w:val="0059706F"/>
    <w:rsid w:val="005974ED"/>
    <w:rsid w:val="00597685"/>
    <w:rsid w:val="005978FD"/>
    <w:rsid w:val="00597F64"/>
    <w:rsid w:val="005A0BD0"/>
    <w:rsid w:val="005A0C0E"/>
    <w:rsid w:val="005A0E0F"/>
    <w:rsid w:val="005A0E48"/>
    <w:rsid w:val="005A142F"/>
    <w:rsid w:val="005A168C"/>
    <w:rsid w:val="005A19D6"/>
    <w:rsid w:val="005A1AE8"/>
    <w:rsid w:val="005A1B2C"/>
    <w:rsid w:val="005A1CF8"/>
    <w:rsid w:val="005A23FF"/>
    <w:rsid w:val="005A2FA9"/>
    <w:rsid w:val="005A307D"/>
    <w:rsid w:val="005A30A0"/>
    <w:rsid w:val="005A32AF"/>
    <w:rsid w:val="005A3AC1"/>
    <w:rsid w:val="005A3E0E"/>
    <w:rsid w:val="005A47E8"/>
    <w:rsid w:val="005A480A"/>
    <w:rsid w:val="005A4D2E"/>
    <w:rsid w:val="005A5A50"/>
    <w:rsid w:val="005A6AA1"/>
    <w:rsid w:val="005A7057"/>
    <w:rsid w:val="005A714E"/>
    <w:rsid w:val="005A794F"/>
    <w:rsid w:val="005A79DD"/>
    <w:rsid w:val="005B018B"/>
    <w:rsid w:val="005B0253"/>
    <w:rsid w:val="005B0A06"/>
    <w:rsid w:val="005B1088"/>
    <w:rsid w:val="005B13F4"/>
    <w:rsid w:val="005B14BE"/>
    <w:rsid w:val="005B173A"/>
    <w:rsid w:val="005B18B2"/>
    <w:rsid w:val="005B1C3C"/>
    <w:rsid w:val="005B242E"/>
    <w:rsid w:val="005B24EF"/>
    <w:rsid w:val="005B270F"/>
    <w:rsid w:val="005B2BBC"/>
    <w:rsid w:val="005B31C7"/>
    <w:rsid w:val="005B32B5"/>
    <w:rsid w:val="005B3479"/>
    <w:rsid w:val="005B3B71"/>
    <w:rsid w:val="005B41B7"/>
    <w:rsid w:val="005B4325"/>
    <w:rsid w:val="005B46AC"/>
    <w:rsid w:val="005B4A8D"/>
    <w:rsid w:val="005B4F1E"/>
    <w:rsid w:val="005B5414"/>
    <w:rsid w:val="005B5EFC"/>
    <w:rsid w:val="005B657C"/>
    <w:rsid w:val="005B681D"/>
    <w:rsid w:val="005B68C8"/>
    <w:rsid w:val="005B6A32"/>
    <w:rsid w:val="005B6C80"/>
    <w:rsid w:val="005B6E55"/>
    <w:rsid w:val="005B73D2"/>
    <w:rsid w:val="005B7EDB"/>
    <w:rsid w:val="005C0465"/>
    <w:rsid w:val="005C08E9"/>
    <w:rsid w:val="005C0B2A"/>
    <w:rsid w:val="005C0D34"/>
    <w:rsid w:val="005C10A0"/>
    <w:rsid w:val="005C128F"/>
    <w:rsid w:val="005C12A6"/>
    <w:rsid w:val="005C15B2"/>
    <w:rsid w:val="005C195D"/>
    <w:rsid w:val="005C1EA2"/>
    <w:rsid w:val="005C257D"/>
    <w:rsid w:val="005C2590"/>
    <w:rsid w:val="005C2C8B"/>
    <w:rsid w:val="005C3612"/>
    <w:rsid w:val="005C37C8"/>
    <w:rsid w:val="005C3ABF"/>
    <w:rsid w:val="005C3AE2"/>
    <w:rsid w:val="005C438C"/>
    <w:rsid w:val="005C4D86"/>
    <w:rsid w:val="005C4FD7"/>
    <w:rsid w:val="005C518F"/>
    <w:rsid w:val="005C5B35"/>
    <w:rsid w:val="005C5EF7"/>
    <w:rsid w:val="005C5FC3"/>
    <w:rsid w:val="005C60BE"/>
    <w:rsid w:val="005C60DC"/>
    <w:rsid w:val="005C6F1A"/>
    <w:rsid w:val="005C73F7"/>
    <w:rsid w:val="005D01B7"/>
    <w:rsid w:val="005D0214"/>
    <w:rsid w:val="005D036B"/>
    <w:rsid w:val="005D18BE"/>
    <w:rsid w:val="005D19B7"/>
    <w:rsid w:val="005D19F2"/>
    <w:rsid w:val="005D1A6B"/>
    <w:rsid w:val="005D1BB5"/>
    <w:rsid w:val="005D1E49"/>
    <w:rsid w:val="005D23B5"/>
    <w:rsid w:val="005D2BDA"/>
    <w:rsid w:val="005D2ED9"/>
    <w:rsid w:val="005D37CE"/>
    <w:rsid w:val="005D37EA"/>
    <w:rsid w:val="005D3C4E"/>
    <w:rsid w:val="005D3EEC"/>
    <w:rsid w:val="005D4ACE"/>
    <w:rsid w:val="005D5B27"/>
    <w:rsid w:val="005D5E02"/>
    <w:rsid w:val="005D61DE"/>
    <w:rsid w:val="005D6245"/>
    <w:rsid w:val="005D68DE"/>
    <w:rsid w:val="005D6A66"/>
    <w:rsid w:val="005D6EEB"/>
    <w:rsid w:val="005D7431"/>
    <w:rsid w:val="005D750E"/>
    <w:rsid w:val="005D7A2C"/>
    <w:rsid w:val="005E0045"/>
    <w:rsid w:val="005E02A2"/>
    <w:rsid w:val="005E09A9"/>
    <w:rsid w:val="005E0BB2"/>
    <w:rsid w:val="005E0BD4"/>
    <w:rsid w:val="005E11CC"/>
    <w:rsid w:val="005E1D26"/>
    <w:rsid w:val="005E1E4F"/>
    <w:rsid w:val="005E2AC2"/>
    <w:rsid w:val="005E2F17"/>
    <w:rsid w:val="005E2FAB"/>
    <w:rsid w:val="005E353C"/>
    <w:rsid w:val="005E38BE"/>
    <w:rsid w:val="005E39DC"/>
    <w:rsid w:val="005E430A"/>
    <w:rsid w:val="005E487B"/>
    <w:rsid w:val="005E5154"/>
    <w:rsid w:val="005E52DC"/>
    <w:rsid w:val="005E53F8"/>
    <w:rsid w:val="005E54F0"/>
    <w:rsid w:val="005E58AB"/>
    <w:rsid w:val="005E5F7F"/>
    <w:rsid w:val="005E686D"/>
    <w:rsid w:val="005E6E68"/>
    <w:rsid w:val="005E6E93"/>
    <w:rsid w:val="005E77D7"/>
    <w:rsid w:val="005E789D"/>
    <w:rsid w:val="005E7BDA"/>
    <w:rsid w:val="005E7E6A"/>
    <w:rsid w:val="005F08FB"/>
    <w:rsid w:val="005F12AD"/>
    <w:rsid w:val="005F1577"/>
    <w:rsid w:val="005F1B35"/>
    <w:rsid w:val="005F1C8E"/>
    <w:rsid w:val="005F1F64"/>
    <w:rsid w:val="005F22EC"/>
    <w:rsid w:val="005F2418"/>
    <w:rsid w:val="005F25DA"/>
    <w:rsid w:val="005F2976"/>
    <w:rsid w:val="005F2AFC"/>
    <w:rsid w:val="005F309E"/>
    <w:rsid w:val="005F3334"/>
    <w:rsid w:val="005F34C6"/>
    <w:rsid w:val="005F3598"/>
    <w:rsid w:val="005F3682"/>
    <w:rsid w:val="005F3B4E"/>
    <w:rsid w:val="005F3C83"/>
    <w:rsid w:val="005F3DCA"/>
    <w:rsid w:val="005F4363"/>
    <w:rsid w:val="005F4448"/>
    <w:rsid w:val="005F4CA9"/>
    <w:rsid w:val="005F503A"/>
    <w:rsid w:val="005F53D7"/>
    <w:rsid w:val="005F5DBA"/>
    <w:rsid w:val="005F5E0C"/>
    <w:rsid w:val="005F6291"/>
    <w:rsid w:val="005F649A"/>
    <w:rsid w:val="005F6614"/>
    <w:rsid w:val="005F6732"/>
    <w:rsid w:val="005F67A1"/>
    <w:rsid w:val="005F6A83"/>
    <w:rsid w:val="005F6D34"/>
    <w:rsid w:val="005F7117"/>
    <w:rsid w:val="005F7530"/>
    <w:rsid w:val="005F7684"/>
    <w:rsid w:val="005F7AD1"/>
    <w:rsid w:val="005F7CE5"/>
    <w:rsid w:val="005F7E9B"/>
    <w:rsid w:val="00600168"/>
    <w:rsid w:val="006001F8"/>
    <w:rsid w:val="00600980"/>
    <w:rsid w:val="00601448"/>
    <w:rsid w:val="00602308"/>
    <w:rsid w:val="00602563"/>
    <w:rsid w:val="0060293F"/>
    <w:rsid w:val="00602E21"/>
    <w:rsid w:val="00602F3D"/>
    <w:rsid w:val="00603C4C"/>
    <w:rsid w:val="00604EFE"/>
    <w:rsid w:val="006056BF"/>
    <w:rsid w:val="00605780"/>
    <w:rsid w:val="006058CF"/>
    <w:rsid w:val="00605A7F"/>
    <w:rsid w:val="00605BAF"/>
    <w:rsid w:val="00605D55"/>
    <w:rsid w:val="006068B4"/>
    <w:rsid w:val="0060699A"/>
    <w:rsid w:val="00606B9D"/>
    <w:rsid w:val="00606F26"/>
    <w:rsid w:val="00607081"/>
    <w:rsid w:val="006075BC"/>
    <w:rsid w:val="006078FD"/>
    <w:rsid w:val="0060797B"/>
    <w:rsid w:val="0061041C"/>
    <w:rsid w:val="00610965"/>
    <w:rsid w:val="00610F84"/>
    <w:rsid w:val="00610FD4"/>
    <w:rsid w:val="00610FF9"/>
    <w:rsid w:val="006114A5"/>
    <w:rsid w:val="006118AD"/>
    <w:rsid w:val="00611A27"/>
    <w:rsid w:val="00611CAE"/>
    <w:rsid w:val="00611EFA"/>
    <w:rsid w:val="00612519"/>
    <w:rsid w:val="00613122"/>
    <w:rsid w:val="006131FA"/>
    <w:rsid w:val="00613770"/>
    <w:rsid w:val="00613FE7"/>
    <w:rsid w:val="00614681"/>
    <w:rsid w:val="00614A62"/>
    <w:rsid w:val="00615181"/>
    <w:rsid w:val="0061578F"/>
    <w:rsid w:val="006158E7"/>
    <w:rsid w:val="00615D18"/>
    <w:rsid w:val="00615D99"/>
    <w:rsid w:val="00615E81"/>
    <w:rsid w:val="00616001"/>
    <w:rsid w:val="006160A4"/>
    <w:rsid w:val="006164C9"/>
    <w:rsid w:val="00616575"/>
    <w:rsid w:val="0061684C"/>
    <w:rsid w:val="0061698D"/>
    <w:rsid w:val="00617137"/>
    <w:rsid w:val="0061719C"/>
    <w:rsid w:val="00617F8B"/>
    <w:rsid w:val="00617F8E"/>
    <w:rsid w:val="006202A7"/>
    <w:rsid w:val="00620333"/>
    <w:rsid w:val="006204A8"/>
    <w:rsid w:val="00620EA5"/>
    <w:rsid w:val="00621525"/>
    <w:rsid w:val="00621580"/>
    <w:rsid w:val="00621612"/>
    <w:rsid w:val="00621C5D"/>
    <w:rsid w:val="00621CB0"/>
    <w:rsid w:val="00622477"/>
    <w:rsid w:val="0062250F"/>
    <w:rsid w:val="0062388D"/>
    <w:rsid w:val="00624959"/>
    <w:rsid w:val="00624C1D"/>
    <w:rsid w:val="00625675"/>
    <w:rsid w:val="00626039"/>
    <w:rsid w:val="00626368"/>
    <w:rsid w:val="00626749"/>
    <w:rsid w:val="0062682B"/>
    <w:rsid w:val="006278A8"/>
    <w:rsid w:val="006279C2"/>
    <w:rsid w:val="00627B33"/>
    <w:rsid w:val="006309E9"/>
    <w:rsid w:val="00630C65"/>
    <w:rsid w:val="00630D1A"/>
    <w:rsid w:val="00631274"/>
    <w:rsid w:val="00631B1D"/>
    <w:rsid w:val="00631F48"/>
    <w:rsid w:val="00632131"/>
    <w:rsid w:val="00632269"/>
    <w:rsid w:val="00632924"/>
    <w:rsid w:val="00633F5F"/>
    <w:rsid w:val="006341F7"/>
    <w:rsid w:val="00634330"/>
    <w:rsid w:val="00634336"/>
    <w:rsid w:val="006343A5"/>
    <w:rsid w:val="00634485"/>
    <w:rsid w:val="00634D72"/>
    <w:rsid w:val="00635108"/>
    <w:rsid w:val="00636140"/>
    <w:rsid w:val="00636A19"/>
    <w:rsid w:val="00636E70"/>
    <w:rsid w:val="00637046"/>
    <w:rsid w:val="0063742E"/>
    <w:rsid w:val="006376A0"/>
    <w:rsid w:val="00637BFE"/>
    <w:rsid w:val="006401F8"/>
    <w:rsid w:val="006403F7"/>
    <w:rsid w:val="0064057C"/>
    <w:rsid w:val="00640B01"/>
    <w:rsid w:val="00640EF0"/>
    <w:rsid w:val="00641129"/>
    <w:rsid w:val="00641169"/>
    <w:rsid w:val="006413E6"/>
    <w:rsid w:val="006414F2"/>
    <w:rsid w:val="006416EB"/>
    <w:rsid w:val="006418DE"/>
    <w:rsid w:val="00641A23"/>
    <w:rsid w:val="0064206A"/>
    <w:rsid w:val="0064292B"/>
    <w:rsid w:val="0064326E"/>
    <w:rsid w:val="00643ECB"/>
    <w:rsid w:val="006441A2"/>
    <w:rsid w:val="006441B2"/>
    <w:rsid w:val="006444A3"/>
    <w:rsid w:val="00644C72"/>
    <w:rsid w:val="00645459"/>
    <w:rsid w:val="00645B7A"/>
    <w:rsid w:val="00645F34"/>
    <w:rsid w:val="00646132"/>
    <w:rsid w:val="0064623C"/>
    <w:rsid w:val="006463FC"/>
    <w:rsid w:val="00646538"/>
    <w:rsid w:val="006465D8"/>
    <w:rsid w:val="006467FA"/>
    <w:rsid w:val="00646953"/>
    <w:rsid w:val="00646A65"/>
    <w:rsid w:val="006471D0"/>
    <w:rsid w:val="00647652"/>
    <w:rsid w:val="00647EDE"/>
    <w:rsid w:val="00650299"/>
    <w:rsid w:val="006508E6"/>
    <w:rsid w:val="006515DC"/>
    <w:rsid w:val="0065184A"/>
    <w:rsid w:val="00651C4E"/>
    <w:rsid w:val="00651D9C"/>
    <w:rsid w:val="00652635"/>
    <w:rsid w:val="006527EA"/>
    <w:rsid w:val="00652870"/>
    <w:rsid w:val="00652D14"/>
    <w:rsid w:val="00653108"/>
    <w:rsid w:val="0065321E"/>
    <w:rsid w:val="006533DE"/>
    <w:rsid w:val="006536B5"/>
    <w:rsid w:val="0065422F"/>
    <w:rsid w:val="00654781"/>
    <w:rsid w:val="00654CA9"/>
    <w:rsid w:val="00654E19"/>
    <w:rsid w:val="00654FF2"/>
    <w:rsid w:val="006554EB"/>
    <w:rsid w:val="006556E0"/>
    <w:rsid w:val="00655981"/>
    <w:rsid w:val="00655BF0"/>
    <w:rsid w:val="006563E3"/>
    <w:rsid w:val="006564A1"/>
    <w:rsid w:val="00656980"/>
    <w:rsid w:val="006569E8"/>
    <w:rsid w:val="00656EFE"/>
    <w:rsid w:val="006575E9"/>
    <w:rsid w:val="00657AC3"/>
    <w:rsid w:val="00661376"/>
    <w:rsid w:val="00661846"/>
    <w:rsid w:val="006618A7"/>
    <w:rsid w:val="00661BBD"/>
    <w:rsid w:val="00662849"/>
    <w:rsid w:val="0066293A"/>
    <w:rsid w:val="00662B37"/>
    <w:rsid w:val="00662E1B"/>
    <w:rsid w:val="0066345A"/>
    <w:rsid w:val="00663882"/>
    <w:rsid w:val="006643F6"/>
    <w:rsid w:val="006644F4"/>
    <w:rsid w:val="0066463E"/>
    <w:rsid w:val="0066495C"/>
    <w:rsid w:val="00664AFF"/>
    <w:rsid w:val="00664F67"/>
    <w:rsid w:val="00665872"/>
    <w:rsid w:val="00665AF0"/>
    <w:rsid w:val="00665B00"/>
    <w:rsid w:val="00665BED"/>
    <w:rsid w:val="00666182"/>
    <w:rsid w:val="0066671E"/>
    <w:rsid w:val="0066796D"/>
    <w:rsid w:val="00667A4C"/>
    <w:rsid w:val="00667ED2"/>
    <w:rsid w:val="0067032D"/>
    <w:rsid w:val="00670361"/>
    <w:rsid w:val="006710C6"/>
    <w:rsid w:val="006718D5"/>
    <w:rsid w:val="006726C4"/>
    <w:rsid w:val="006728C6"/>
    <w:rsid w:val="006736AE"/>
    <w:rsid w:val="00673720"/>
    <w:rsid w:val="00673C35"/>
    <w:rsid w:val="00673F17"/>
    <w:rsid w:val="00673F35"/>
    <w:rsid w:val="00674143"/>
    <w:rsid w:val="0067428B"/>
    <w:rsid w:val="00674486"/>
    <w:rsid w:val="0067462A"/>
    <w:rsid w:val="006748BC"/>
    <w:rsid w:val="00674A36"/>
    <w:rsid w:val="00675105"/>
    <w:rsid w:val="0067529C"/>
    <w:rsid w:val="006758D0"/>
    <w:rsid w:val="00675999"/>
    <w:rsid w:val="006759C7"/>
    <w:rsid w:val="00675D2C"/>
    <w:rsid w:val="00675D81"/>
    <w:rsid w:val="00675DBC"/>
    <w:rsid w:val="006762EE"/>
    <w:rsid w:val="006765FA"/>
    <w:rsid w:val="0067682E"/>
    <w:rsid w:val="00676D2A"/>
    <w:rsid w:val="006779A1"/>
    <w:rsid w:val="006800B3"/>
    <w:rsid w:val="006801BC"/>
    <w:rsid w:val="006805FC"/>
    <w:rsid w:val="0068079D"/>
    <w:rsid w:val="006809B6"/>
    <w:rsid w:val="00680E9C"/>
    <w:rsid w:val="006810AD"/>
    <w:rsid w:val="00681319"/>
    <w:rsid w:val="00681338"/>
    <w:rsid w:val="006813CE"/>
    <w:rsid w:val="0068164A"/>
    <w:rsid w:val="00681D41"/>
    <w:rsid w:val="00681E36"/>
    <w:rsid w:val="006824EF"/>
    <w:rsid w:val="0068292F"/>
    <w:rsid w:val="00682B77"/>
    <w:rsid w:val="00682F59"/>
    <w:rsid w:val="00683287"/>
    <w:rsid w:val="006834C9"/>
    <w:rsid w:val="006835AE"/>
    <w:rsid w:val="0068379B"/>
    <w:rsid w:val="006839CA"/>
    <w:rsid w:val="00683C85"/>
    <w:rsid w:val="00683ED2"/>
    <w:rsid w:val="00684A18"/>
    <w:rsid w:val="006861AE"/>
    <w:rsid w:val="00686DDB"/>
    <w:rsid w:val="00687119"/>
    <w:rsid w:val="006872FE"/>
    <w:rsid w:val="00687491"/>
    <w:rsid w:val="00687592"/>
    <w:rsid w:val="00687829"/>
    <w:rsid w:val="006878E2"/>
    <w:rsid w:val="00690188"/>
    <w:rsid w:val="0069024A"/>
    <w:rsid w:val="00690756"/>
    <w:rsid w:val="00690AAD"/>
    <w:rsid w:val="0069113C"/>
    <w:rsid w:val="0069138F"/>
    <w:rsid w:val="00691D20"/>
    <w:rsid w:val="00691FE5"/>
    <w:rsid w:val="0069209D"/>
    <w:rsid w:val="00692344"/>
    <w:rsid w:val="00692498"/>
    <w:rsid w:val="00692773"/>
    <w:rsid w:val="006937D2"/>
    <w:rsid w:val="00693FBB"/>
    <w:rsid w:val="00694250"/>
    <w:rsid w:val="00694C60"/>
    <w:rsid w:val="00695065"/>
    <w:rsid w:val="006951E8"/>
    <w:rsid w:val="006954E8"/>
    <w:rsid w:val="006955D9"/>
    <w:rsid w:val="00695AEC"/>
    <w:rsid w:val="00695DB9"/>
    <w:rsid w:val="00695E10"/>
    <w:rsid w:val="006960CC"/>
    <w:rsid w:val="006960E3"/>
    <w:rsid w:val="00696598"/>
    <w:rsid w:val="0069661A"/>
    <w:rsid w:val="006969A7"/>
    <w:rsid w:val="00696A44"/>
    <w:rsid w:val="00696C7E"/>
    <w:rsid w:val="00696CC1"/>
    <w:rsid w:val="00696CE8"/>
    <w:rsid w:val="00696CF0"/>
    <w:rsid w:val="00696DAE"/>
    <w:rsid w:val="00696E33"/>
    <w:rsid w:val="006971C7"/>
    <w:rsid w:val="00697215"/>
    <w:rsid w:val="006975EE"/>
    <w:rsid w:val="00697624"/>
    <w:rsid w:val="00697811"/>
    <w:rsid w:val="006978FB"/>
    <w:rsid w:val="006A0480"/>
    <w:rsid w:val="006A05D0"/>
    <w:rsid w:val="006A0A1E"/>
    <w:rsid w:val="006A0A35"/>
    <w:rsid w:val="006A0BAD"/>
    <w:rsid w:val="006A11D9"/>
    <w:rsid w:val="006A1815"/>
    <w:rsid w:val="006A1C18"/>
    <w:rsid w:val="006A1C65"/>
    <w:rsid w:val="006A1D8C"/>
    <w:rsid w:val="006A1FF4"/>
    <w:rsid w:val="006A20B9"/>
    <w:rsid w:val="006A2261"/>
    <w:rsid w:val="006A2A1F"/>
    <w:rsid w:val="006A2B27"/>
    <w:rsid w:val="006A2CE7"/>
    <w:rsid w:val="006A2D8E"/>
    <w:rsid w:val="006A2EC5"/>
    <w:rsid w:val="006A323B"/>
    <w:rsid w:val="006A3244"/>
    <w:rsid w:val="006A3450"/>
    <w:rsid w:val="006A38E6"/>
    <w:rsid w:val="006A3E6E"/>
    <w:rsid w:val="006A4F5C"/>
    <w:rsid w:val="006A58AD"/>
    <w:rsid w:val="006A5B9E"/>
    <w:rsid w:val="006A6758"/>
    <w:rsid w:val="006A69BF"/>
    <w:rsid w:val="006A7151"/>
    <w:rsid w:val="006A75DB"/>
    <w:rsid w:val="006A75F8"/>
    <w:rsid w:val="006A776F"/>
    <w:rsid w:val="006A7875"/>
    <w:rsid w:val="006A79BB"/>
    <w:rsid w:val="006A7AD0"/>
    <w:rsid w:val="006A7AFB"/>
    <w:rsid w:val="006A7D20"/>
    <w:rsid w:val="006A7F03"/>
    <w:rsid w:val="006B099A"/>
    <w:rsid w:val="006B0E41"/>
    <w:rsid w:val="006B0F54"/>
    <w:rsid w:val="006B1171"/>
    <w:rsid w:val="006B167F"/>
    <w:rsid w:val="006B16A1"/>
    <w:rsid w:val="006B17E9"/>
    <w:rsid w:val="006B1AD4"/>
    <w:rsid w:val="006B2174"/>
    <w:rsid w:val="006B24C6"/>
    <w:rsid w:val="006B2F59"/>
    <w:rsid w:val="006B378E"/>
    <w:rsid w:val="006B37FD"/>
    <w:rsid w:val="006B391C"/>
    <w:rsid w:val="006B392F"/>
    <w:rsid w:val="006B39E1"/>
    <w:rsid w:val="006B3EFE"/>
    <w:rsid w:val="006B43A5"/>
    <w:rsid w:val="006B4750"/>
    <w:rsid w:val="006B4A1A"/>
    <w:rsid w:val="006B4CF8"/>
    <w:rsid w:val="006B51B2"/>
    <w:rsid w:val="006B521E"/>
    <w:rsid w:val="006B5544"/>
    <w:rsid w:val="006B5AA6"/>
    <w:rsid w:val="006B5D5A"/>
    <w:rsid w:val="006B6238"/>
    <w:rsid w:val="006B6583"/>
    <w:rsid w:val="006B6B96"/>
    <w:rsid w:val="006B6C3E"/>
    <w:rsid w:val="006B6CE6"/>
    <w:rsid w:val="006B6F18"/>
    <w:rsid w:val="006B7A36"/>
    <w:rsid w:val="006C00E2"/>
    <w:rsid w:val="006C028A"/>
    <w:rsid w:val="006C04FB"/>
    <w:rsid w:val="006C0677"/>
    <w:rsid w:val="006C0CD1"/>
    <w:rsid w:val="006C0CDA"/>
    <w:rsid w:val="006C0F2F"/>
    <w:rsid w:val="006C16F1"/>
    <w:rsid w:val="006C1900"/>
    <w:rsid w:val="006C19A5"/>
    <w:rsid w:val="006C1B19"/>
    <w:rsid w:val="006C1D78"/>
    <w:rsid w:val="006C1F63"/>
    <w:rsid w:val="006C22BA"/>
    <w:rsid w:val="006C3139"/>
    <w:rsid w:val="006C32EC"/>
    <w:rsid w:val="006C34EB"/>
    <w:rsid w:val="006C34FD"/>
    <w:rsid w:val="006C3ACD"/>
    <w:rsid w:val="006C3E9B"/>
    <w:rsid w:val="006C440F"/>
    <w:rsid w:val="006C4559"/>
    <w:rsid w:val="006C4961"/>
    <w:rsid w:val="006C4A1B"/>
    <w:rsid w:val="006C4D6A"/>
    <w:rsid w:val="006C5192"/>
    <w:rsid w:val="006C55A2"/>
    <w:rsid w:val="006C55CB"/>
    <w:rsid w:val="006C55CF"/>
    <w:rsid w:val="006C566C"/>
    <w:rsid w:val="006C57B5"/>
    <w:rsid w:val="006C6492"/>
    <w:rsid w:val="006C652B"/>
    <w:rsid w:val="006C667A"/>
    <w:rsid w:val="006C67EF"/>
    <w:rsid w:val="006C6A48"/>
    <w:rsid w:val="006C6E27"/>
    <w:rsid w:val="006C6E93"/>
    <w:rsid w:val="006C7CBF"/>
    <w:rsid w:val="006D00AE"/>
    <w:rsid w:val="006D00BF"/>
    <w:rsid w:val="006D00EF"/>
    <w:rsid w:val="006D076B"/>
    <w:rsid w:val="006D089E"/>
    <w:rsid w:val="006D0EC0"/>
    <w:rsid w:val="006D16EA"/>
    <w:rsid w:val="006D184C"/>
    <w:rsid w:val="006D1E12"/>
    <w:rsid w:val="006D23A4"/>
    <w:rsid w:val="006D2558"/>
    <w:rsid w:val="006D31CD"/>
    <w:rsid w:val="006D3302"/>
    <w:rsid w:val="006D3381"/>
    <w:rsid w:val="006D3972"/>
    <w:rsid w:val="006D3E7F"/>
    <w:rsid w:val="006D44D4"/>
    <w:rsid w:val="006D4589"/>
    <w:rsid w:val="006D5029"/>
    <w:rsid w:val="006D5264"/>
    <w:rsid w:val="006D5329"/>
    <w:rsid w:val="006D553C"/>
    <w:rsid w:val="006D56E7"/>
    <w:rsid w:val="006D6A6C"/>
    <w:rsid w:val="006D6EB2"/>
    <w:rsid w:val="006D70FC"/>
    <w:rsid w:val="006D77A4"/>
    <w:rsid w:val="006D7843"/>
    <w:rsid w:val="006E004F"/>
    <w:rsid w:val="006E03D3"/>
    <w:rsid w:val="006E06CB"/>
    <w:rsid w:val="006E08DE"/>
    <w:rsid w:val="006E090D"/>
    <w:rsid w:val="006E0E0A"/>
    <w:rsid w:val="006E10A1"/>
    <w:rsid w:val="006E1A64"/>
    <w:rsid w:val="006E1A7C"/>
    <w:rsid w:val="006E1E99"/>
    <w:rsid w:val="006E237C"/>
    <w:rsid w:val="006E25E6"/>
    <w:rsid w:val="006E2ABE"/>
    <w:rsid w:val="006E2CD7"/>
    <w:rsid w:val="006E30F7"/>
    <w:rsid w:val="006E365E"/>
    <w:rsid w:val="006E3FE1"/>
    <w:rsid w:val="006E4283"/>
    <w:rsid w:val="006E44B0"/>
    <w:rsid w:val="006E4BC2"/>
    <w:rsid w:val="006E51D4"/>
    <w:rsid w:val="006E524B"/>
    <w:rsid w:val="006E5570"/>
    <w:rsid w:val="006E5697"/>
    <w:rsid w:val="006E5A5B"/>
    <w:rsid w:val="006E5C69"/>
    <w:rsid w:val="006E5F89"/>
    <w:rsid w:val="006E63AF"/>
    <w:rsid w:val="006E67B4"/>
    <w:rsid w:val="006E6C46"/>
    <w:rsid w:val="006E6EBC"/>
    <w:rsid w:val="006E7B2E"/>
    <w:rsid w:val="006E7B87"/>
    <w:rsid w:val="006E7DD1"/>
    <w:rsid w:val="006E7DFB"/>
    <w:rsid w:val="006F0254"/>
    <w:rsid w:val="006F0791"/>
    <w:rsid w:val="006F0996"/>
    <w:rsid w:val="006F0BCE"/>
    <w:rsid w:val="006F0CC9"/>
    <w:rsid w:val="006F0E8B"/>
    <w:rsid w:val="006F108D"/>
    <w:rsid w:val="006F15D5"/>
    <w:rsid w:val="006F1F85"/>
    <w:rsid w:val="006F200B"/>
    <w:rsid w:val="006F210B"/>
    <w:rsid w:val="006F225A"/>
    <w:rsid w:val="006F24FB"/>
    <w:rsid w:val="006F2632"/>
    <w:rsid w:val="006F285A"/>
    <w:rsid w:val="006F2B2E"/>
    <w:rsid w:val="006F32CD"/>
    <w:rsid w:val="006F347E"/>
    <w:rsid w:val="006F36BE"/>
    <w:rsid w:val="006F3AEE"/>
    <w:rsid w:val="006F3B86"/>
    <w:rsid w:val="006F3BA7"/>
    <w:rsid w:val="006F47BD"/>
    <w:rsid w:val="006F4DD6"/>
    <w:rsid w:val="006F4EAD"/>
    <w:rsid w:val="006F545D"/>
    <w:rsid w:val="006F6054"/>
    <w:rsid w:val="006F60CA"/>
    <w:rsid w:val="006F6F86"/>
    <w:rsid w:val="006F738C"/>
    <w:rsid w:val="006F74B3"/>
    <w:rsid w:val="006F7853"/>
    <w:rsid w:val="006F7D0E"/>
    <w:rsid w:val="006F7DFB"/>
    <w:rsid w:val="00700039"/>
    <w:rsid w:val="0070058F"/>
    <w:rsid w:val="00700628"/>
    <w:rsid w:val="00700C2D"/>
    <w:rsid w:val="00700C94"/>
    <w:rsid w:val="00701155"/>
    <w:rsid w:val="0070128A"/>
    <w:rsid w:val="00701290"/>
    <w:rsid w:val="00701350"/>
    <w:rsid w:val="007015EF"/>
    <w:rsid w:val="00701BBC"/>
    <w:rsid w:val="00702233"/>
    <w:rsid w:val="00702B32"/>
    <w:rsid w:val="007036E6"/>
    <w:rsid w:val="007037C7"/>
    <w:rsid w:val="007038E6"/>
    <w:rsid w:val="00703F77"/>
    <w:rsid w:val="00704B70"/>
    <w:rsid w:val="00704FCF"/>
    <w:rsid w:val="00705094"/>
    <w:rsid w:val="00705A68"/>
    <w:rsid w:val="00705D62"/>
    <w:rsid w:val="007060DF"/>
    <w:rsid w:val="00706574"/>
    <w:rsid w:val="00706EFF"/>
    <w:rsid w:val="00707500"/>
    <w:rsid w:val="007079DA"/>
    <w:rsid w:val="007079DE"/>
    <w:rsid w:val="00707E60"/>
    <w:rsid w:val="00707F67"/>
    <w:rsid w:val="00710098"/>
    <w:rsid w:val="007100B4"/>
    <w:rsid w:val="007102B0"/>
    <w:rsid w:val="007104DE"/>
    <w:rsid w:val="00710A9B"/>
    <w:rsid w:val="007111A9"/>
    <w:rsid w:val="00711BDF"/>
    <w:rsid w:val="00711C56"/>
    <w:rsid w:val="00711D4C"/>
    <w:rsid w:val="00711E42"/>
    <w:rsid w:val="00711F68"/>
    <w:rsid w:val="00712380"/>
    <w:rsid w:val="00712569"/>
    <w:rsid w:val="007126CE"/>
    <w:rsid w:val="00712BF0"/>
    <w:rsid w:val="007136E5"/>
    <w:rsid w:val="00713ADF"/>
    <w:rsid w:val="00713C37"/>
    <w:rsid w:val="0071415D"/>
    <w:rsid w:val="007145EC"/>
    <w:rsid w:val="007146F0"/>
    <w:rsid w:val="0071496C"/>
    <w:rsid w:val="00714BA3"/>
    <w:rsid w:val="007156E5"/>
    <w:rsid w:val="00715858"/>
    <w:rsid w:val="00715D5E"/>
    <w:rsid w:val="00716273"/>
    <w:rsid w:val="00717123"/>
    <w:rsid w:val="007175EE"/>
    <w:rsid w:val="00717703"/>
    <w:rsid w:val="00717CCD"/>
    <w:rsid w:val="00720148"/>
    <w:rsid w:val="00720229"/>
    <w:rsid w:val="007208B4"/>
    <w:rsid w:val="00721113"/>
    <w:rsid w:val="0072111E"/>
    <w:rsid w:val="007216EA"/>
    <w:rsid w:val="00721EBF"/>
    <w:rsid w:val="00722DB1"/>
    <w:rsid w:val="00722E78"/>
    <w:rsid w:val="00723A4C"/>
    <w:rsid w:val="00723C8C"/>
    <w:rsid w:val="007247C0"/>
    <w:rsid w:val="007249BD"/>
    <w:rsid w:val="00724A53"/>
    <w:rsid w:val="00725019"/>
    <w:rsid w:val="00725110"/>
    <w:rsid w:val="00725171"/>
    <w:rsid w:val="00725224"/>
    <w:rsid w:val="007261A6"/>
    <w:rsid w:val="00726446"/>
    <w:rsid w:val="00726736"/>
    <w:rsid w:val="0072696B"/>
    <w:rsid w:val="00726B6C"/>
    <w:rsid w:val="00727016"/>
    <w:rsid w:val="007270EA"/>
    <w:rsid w:val="007279C3"/>
    <w:rsid w:val="00727B79"/>
    <w:rsid w:val="0073060E"/>
    <w:rsid w:val="0073073F"/>
    <w:rsid w:val="007307B1"/>
    <w:rsid w:val="00730855"/>
    <w:rsid w:val="007308AC"/>
    <w:rsid w:val="0073126F"/>
    <w:rsid w:val="00731432"/>
    <w:rsid w:val="007315AD"/>
    <w:rsid w:val="00731E65"/>
    <w:rsid w:val="007327E3"/>
    <w:rsid w:val="00732CB1"/>
    <w:rsid w:val="00732DE7"/>
    <w:rsid w:val="00733179"/>
    <w:rsid w:val="00733439"/>
    <w:rsid w:val="00733C61"/>
    <w:rsid w:val="007340D3"/>
    <w:rsid w:val="00734158"/>
    <w:rsid w:val="007342F3"/>
    <w:rsid w:val="00734351"/>
    <w:rsid w:val="00734B1F"/>
    <w:rsid w:val="00734DE5"/>
    <w:rsid w:val="00735839"/>
    <w:rsid w:val="00735D5C"/>
    <w:rsid w:val="00735EB1"/>
    <w:rsid w:val="00736044"/>
    <w:rsid w:val="007360E7"/>
    <w:rsid w:val="0073613E"/>
    <w:rsid w:val="00736353"/>
    <w:rsid w:val="00736806"/>
    <w:rsid w:val="00736939"/>
    <w:rsid w:val="007369AE"/>
    <w:rsid w:val="0073704F"/>
    <w:rsid w:val="0073721F"/>
    <w:rsid w:val="007373EF"/>
    <w:rsid w:val="0073746D"/>
    <w:rsid w:val="0073789D"/>
    <w:rsid w:val="00737E40"/>
    <w:rsid w:val="007402C2"/>
    <w:rsid w:val="00740624"/>
    <w:rsid w:val="0074064F"/>
    <w:rsid w:val="00740BE6"/>
    <w:rsid w:val="00741E8E"/>
    <w:rsid w:val="007421F2"/>
    <w:rsid w:val="007422DC"/>
    <w:rsid w:val="007422F5"/>
    <w:rsid w:val="00742558"/>
    <w:rsid w:val="007425DF"/>
    <w:rsid w:val="0074262C"/>
    <w:rsid w:val="0074271C"/>
    <w:rsid w:val="00742937"/>
    <w:rsid w:val="00742F6C"/>
    <w:rsid w:val="007438D7"/>
    <w:rsid w:val="00743B5E"/>
    <w:rsid w:val="00743C85"/>
    <w:rsid w:val="00743E02"/>
    <w:rsid w:val="00743E5F"/>
    <w:rsid w:val="00744A38"/>
    <w:rsid w:val="00744B32"/>
    <w:rsid w:val="00744C18"/>
    <w:rsid w:val="00744CD5"/>
    <w:rsid w:val="00745005"/>
    <w:rsid w:val="007455F1"/>
    <w:rsid w:val="00745A8C"/>
    <w:rsid w:val="00745AB1"/>
    <w:rsid w:val="00745C38"/>
    <w:rsid w:val="007463BE"/>
    <w:rsid w:val="0074666B"/>
    <w:rsid w:val="0074688F"/>
    <w:rsid w:val="00746E79"/>
    <w:rsid w:val="00746F46"/>
    <w:rsid w:val="00747317"/>
    <w:rsid w:val="007476A6"/>
    <w:rsid w:val="00747799"/>
    <w:rsid w:val="0075017A"/>
    <w:rsid w:val="007502F2"/>
    <w:rsid w:val="00750D43"/>
    <w:rsid w:val="00750E6D"/>
    <w:rsid w:val="0075100E"/>
    <w:rsid w:val="00751A8F"/>
    <w:rsid w:val="00751BB0"/>
    <w:rsid w:val="00751DB6"/>
    <w:rsid w:val="0075250C"/>
    <w:rsid w:val="00752729"/>
    <w:rsid w:val="00752F06"/>
    <w:rsid w:val="00752FDD"/>
    <w:rsid w:val="0075300F"/>
    <w:rsid w:val="007530BD"/>
    <w:rsid w:val="00753D35"/>
    <w:rsid w:val="00753DA0"/>
    <w:rsid w:val="00753E9E"/>
    <w:rsid w:val="00754114"/>
    <w:rsid w:val="00754376"/>
    <w:rsid w:val="007548E2"/>
    <w:rsid w:val="007549B4"/>
    <w:rsid w:val="00754A2B"/>
    <w:rsid w:val="00754C02"/>
    <w:rsid w:val="00754CC1"/>
    <w:rsid w:val="0075516E"/>
    <w:rsid w:val="0075543A"/>
    <w:rsid w:val="00755793"/>
    <w:rsid w:val="007557AE"/>
    <w:rsid w:val="007558B1"/>
    <w:rsid w:val="007560FD"/>
    <w:rsid w:val="007565CD"/>
    <w:rsid w:val="0075706E"/>
    <w:rsid w:val="007571D4"/>
    <w:rsid w:val="007572DE"/>
    <w:rsid w:val="007578C2"/>
    <w:rsid w:val="00757A47"/>
    <w:rsid w:val="00757B29"/>
    <w:rsid w:val="00757BFB"/>
    <w:rsid w:val="0076011B"/>
    <w:rsid w:val="0076026D"/>
    <w:rsid w:val="007603DA"/>
    <w:rsid w:val="007603F5"/>
    <w:rsid w:val="00760786"/>
    <w:rsid w:val="00761004"/>
    <w:rsid w:val="007611B8"/>
    <w:rsid w:val="007612B8"/>
    <w:rsid w:val="00761533"/>
    <w:rsid w:val="00761B53"/>
    <w:rsid w:val="00761C71"/>
    <w:rsid w:val="00761ECC"/>
    <w:rsid w:val="00761F11"/>
    <w:rsid w:val="00761F57"/>
    <w:rsid w:val="007624EA"/>
    <w:rsid w:val="00762A09"/>
    <w:rsid w:val="00763071"/>
    <w:rsid w:val="007630C4"/>
    <w:rsid w:val="0076340D"/>
    <w:rsid w:val="0076349E"/>
    <w:rsid w:val="007638AD"/>
    <w:rsid w:val="00763F69"/>
    <w:rsid w:val="0076423D"/>
    <w:rsid w:val="00764582"/>
    <w:rsid w:val="00764EB0"/>
    <w:rsid w:val="00764ED2"/>
    <w:rsid w:val="00765512"/>
    <w:rsid w:val="0076587E"/>
    <w:rsid w:val="00765D93"/>
    <w:rsid w:val="007664DC"/>
    <w:rsid w:val="00766AE7"/>
    <w:rsid w:val="00766EE9"/>
    <w:rsid w:val="007679EE"/>
    <w:rsid w:val="00767A24"/>
    <w:rsid w:val="00767BEA"/>
    <w:rsid w:val="00767FE0"/>
    <w:rsid w:val="0077010B"/>
    <w:rsid w:val="00770326"/>
    <w:rsid w:val="0077041E"/>
    <w:rsid w:val="0077057C"/>
    <w:rsid w:val="007705E4"/>
    <w:rsid w:val="0077069A"/>
    <w:rsid w:val="007706B5"/>
    <w:rsid w:val="00770D2C"/>
    <w:rsid w:val="00770DB7"/>
    <w:rsid w:val="00770EF6"/>
    <w:rsid w:val="00771513"/>
    <w:rsid w:val="0077182A"/>
    <w:rsid w:val="00771DEE"/>
    <w:rsid w:val="00771FA6"/>
    <w:rsid w:val="007720EB"/>
    <w:rsid w:val="007722E4"/>
    <w:rsid w:val="0077239F"/>
    <w:rsid w:val="00772415"/>
    <w:rsid w:val="00772B10"/>
    <w:rsid w:val="00772B29"/>
    <w:rsid w:val="00772DAA"/>
    <w:rsid w:val="0077307B"/>
    <w:rsid w:val="007731B6"/>
    <w:rsid w:val="00773F33"/>
    <w:rsid w:val="007740A5"/>
    <w:rsid w:val="00774AA3"/>
    <w:rsid w:val="00774CD8"/>
    <w:rsid w:val="007754D0"/>
    <w:rsid w:val="00775D0D"/>
    <w:rsid w:val="00775D24"/>
    <w:rsid w:val="007764FC"/>
    <w:rsid w:val="00777260"/>
    <w:rsid w:val="0077726E"/>
    <w:rsid w:val="00780534"/>
    <w:rsid w:val="00780B2A"/>
    <w:rsid w:val="00781037"/>
    <w:rsid w:val="0078190A"/>
    <w:rsid w:val="007821A4"/>
    <w:rsid w:val="007824CD"/>
    <w:rsid w:val="007829EA"/>
    <w:rsid w:val="00782E28"/>
    <w:rsid w:val="00783113"/>
    <w:rsid w:val="00783DEC"/>
    <w:rsid w:val="007841E1"/>
    <w:rsid w:val="00784A75"/>
    <w:rsid w:val="0078574C"/>
    <w:rsid w:val="00785830"/>
    <w:rsid w:val="0078596D"/>
    <w:rsid w:val="0078599B"/>
    <w:rsid w:val="00786065"/>
    <w:rsid w:val="0078689D"/>
    <w:rsid w:val="007872B8"/>
    <w:rsid w:val="0078747F"/>
    <w:rsid w:val="0078776F"/>
    <w:rsid w:val="00787AB5"/>
    <w:rsid w:val="00787BBC"/>
    <w:rsid w:val="00787CDF"/>
    <w:rsid w:val="00790CC1"/>
    <w:rsid w:val="00791399"/>
    <w:rsid w:val="00791421"/>
    <w:rsid w:val="007915E6"/>
    <w:rsid w:val="00791EFE"/>
    <w:rsid w:val="00792AFF"/>
    <w:rsid w:val="00793879"/>
    <w:rsid w:val="00793A73"/>
    <w:rsid w:val="0079488E"/>
    <w:rsid w:val="00794A4F"/>
    <w:rsid w:val="00794DC4"/>
    <w:rsid w:val="00794E61"/>
    <w:rsid w:val="007958A0"/>
    <w:rsid w:val="00795C41"/>
    <w:rsid w:val="007961B9"/>
    <w:rsid w:val="007961C9"/>
    <w:rsid w:val="0079672C"/>
    <w:rsid w:val="00796731"/>
    <w:rsid w:val="0079688F"/>
    <w:rsid w:val="00796C04"/>
    <w:rsid w:val="00796FA5"/>
    <w:rsid w:val="00797576"/>
    <w:rsid w:val="007A0149"/>
    <w:rsid w:val="007A0228"/>
    <w:rsid w:val="007A03E9"/>
    <w:rsid w:val="007A03EC"/>
    <w:rsid w:val="007A0760"/>
    <w:rsid w:val="007A07ED"/>
    <w:rsid w:val="007A1AB8"/>
    <w:rsid w:val="007A1C69"/>
    <w:rsid w:val="007A1CC6"/>
    <w:rsid w:val="007A2149"/>
    <w:rsid w:val="007A232D"/>
    <w:rsid w:val="007A25E0"/>
    <w:rsid w:val="007A2604"/>
    <w:rsid w:val="007A291A"/>
    <w:rsid w:val="007A291D"/>
    <w:rsid w:val="007A2C44"/>
    <w:rsid w:val="007A2F57"/>
    <w:rsid w:val="007A3E97"/>
    <w:rsid w:val="007A414B"/>
    <w:rsid w:val="007A44D1"/>
    <w:rsid w:val="007A4764"/>
    <w:rsid w:val="007A49C6"/>
    <w:rsid w:val="007A4A62"/>
    <w:rsid w:val="007A4A78"/>
    <w:rsid w:val="007A4B3B"/>
    <w:rsid w:val="007A4D12"/>
    <w:rsid w:val="007A5637"/>
    <w:rsid w:val="007A5DDC"/>
    <w:rsid w:val="007A5EA2"/>
    <w:rsid w:val="007A6179"/>
    <w:rsid w:val="007A6904"/>
    <w:rsid w:val="007A6AC3"/>
    <w:rsid w:val="007A6B0E"/>
    <w:rsid w:val="007A6FE7"/>
    <w:rsid w:val="007A735D"/>
    <w:rsid w:val="007A741B"/>
    <w:rsid w:val="007A77F3"/>
    <w:rsid w:val="007A7D07"/>
    <w:rsid w:val="007B01A1"/>
    <w:rsid w:val="007B0269"/>
    <w:rsid w:val="007B034B"/>
    <w:rsid w:val="007B0632"/>
    <w:rsid w:val="007B0A96"/>
    <w:rsid w:val="007B1822"/>
    <w:rsid w:val="007B1B51"/>
    <w:rsid w:val="007B2230"/>
    <w:rsid w:val="007B3140"/>
    <w:rsid w:val="007B332B"/>
    <w:rsid w:val="007B3539"/>
    <w:rsid w:val="007B3C69"/>
    <w:rsid w:val="007B3D4E"/>
    <w:rsid w:val="007B3EF3"/>
    <w:rsid w:val="007B4069"/>
    <w:rsid w:val="007B42EB"/>
    <w:rsid w:val="007B43C0"/>
    <w:rsid w:val="007B4485"/>
    <w:rsid w:val="007B4972"/>
    <w:rsid w:val="007B4CF6"/>
    <w:rsid w:val="007B53EA"/>
    <w:rsid w:val="007B5620"/>
    <w:rsid w:val="007B587E"/>
    <w:rsid w:val="007B65BF"/>
    <w:rsid w:val="007B6929"/>
    <w:rsid w:val="007B6DE9"/>
    <w:rsid w:val="007B6EFB"/>
    <w:rsid w:val="007B7778"/>
    <w:rsid w:val="007B78B8"/>
    <w:rsid w:val="007B7B97"/>
    <w:rsid w:val="007B7E84"/>
    <w:rsid w:val="007C065D"/>
    <w:rsid w:val="007C06EC"/>
    <w:rsid w:val="007C0893"/>
    <w:rsid w:val="007C08D2"/>
    <w:rsid w:val="007C0A20"/>
    <w:rsid w:val="007C0B77"/>
    <w:rsid w:val="007C181C"/>
    <w:rsid w:val="007C1903"/>
    <w:rsid w:val="007C1A42"/>
    <w:rsid w:val="007C2354"/>
    <w:rsid w:val="007C252B"/>
    <w:rsid w:val="007C26C7"/>
    <w:rsid w:val="007C2A6C"/>
    <w:rsid w:val="007C342B"/>
    <w:rsid w:val="007C3666"/>
    <w:rsid w:val="007C3855"/>
    <w:rsid w:val="007C472A"/>
    <w:rsid w:val="007C48E3"/>
    <w:rsid w:val="007C5378"/>
    <w:rsid w:val="007C5486"/>
    <w:rsid w:val="007C5624"/>
    <w:rsid w:val="007C5757"/>
    <w:rsid w:val="007C5BC2"/>
    <w:rsid w:val="007C5EA8"/>
    <w:rsid w:val="007C5F67"/>
    <w:rsid w:val="007C626F"/>
    <w:rsid w:val="007C6446"/>
    <w:rsid w:val="007C6460"/>
    <w:rsid w:val="007C64E2"/>
    <w:rsid w:val="007C6924"/>
    <w:rsid w:val="007C6BAD"/>
    <w:rsid w:val="007C733C"/>
    <w:rsid w:val="007C751F"/>
    <w:rsid w:val="007C78A4"/>
    <w:rsid w:val="007C79FB"/>
    <w:rsid w:val="007C7B2D"/>
    <w:rsid w:val="007C7CB6"/>
    <w:rsid w:val="007D0409"/>
    <w:rsid w:val="007D06C4"/>
    <w:rsid w:val="007D0929"/>
    <w:rsid w:val="007D0AD0"/>
    <w:rsid w:val="007D1706"/>
    <w:rsid w:val="007D1ED3"/>
    <w:rsid w:val="007D221E"/>
    <w:rsid w:val="007D25D0"/>
    <w:rsid w:val="007D27EF"/>
    <w:rsid w:val="007D2E1A"/>
    <w:rsid w:val="007D2F9B"/>
    <w:rsid w:val="007D30E0"/>
    <w:rsid w:val="007D3357"/>
    <w:rsid w:val="007D36B3"/>
    <w:rsid w:val="007D3A3B"/>
    <w:rsid w:val="007D3AC8"/>
    <w:rsid w:val="007D427B"/>
    <w:rsid w:val="007D439A"/>
    <w:rsid w:val="007D46BE"/>
    <w:rsid w:val="007D4834"/>
    <w:rsid w:val="007D4890"/>
    <w:rsid w:val="007D4A4B"/>
    <w:rsid w:val="007D4C1A"/>
    <w:rsid w:val="007D4E38"/>
    <w:rsid w:val="007D5039"/>
    <w:rsid w:val="007D53A4"/>
    <w:rsid w:val="007D573C"/>
    <w:rsid w:val="007D5E66"/>
    <w:rsid w:val="007D6354"/>
    <w:rsid w:val="007D6A3D"/>
    <w:rsid w:val="007D6C17"/>
    <w:rsid w:val="007D70C6"/>
    <w:rsid w:val="007D74A9"/>
    <w:rsid w:val="007D76BA"/>
    <w:rsid w:val="007D7C81"/>
    <w:rsid w:val="007E0203"/>
    <w:rsid w:val="007E072E"/>
    <w:rsid w:val="007E0747"/>
    <w:rsid w:val="007E0CD6"/>
    <w:rsid w:val="007E0DA6"/>
    <w:rsid w:val="007E118B"/>
    <w:rsid w:val="007E135D"/>
    <w:rsid w:val="007E1972"/>
    <w:rsid w:val="007E1D60"/>
    <w:rsid w:val="007E1E37"/>
    <w:rsid w:val="007E20E7"/>
    <w:rsid w:val="007E215D"/>
    <w:rsid w:val="007E2263"/>
    <w:rsid w:val="007E2F91"/>
    <w:rsid w:val="007E34DB"/>
    <w:rsid w:val="007E3680"/>
    <w:rsid w:val="007E376F"/>
    <w:rsid w:val="007E3899"/>
    <w:rsid w:val="007E3C00"/>
    <w:rsid w:val="007E4000"/>
    <w:rsid w:val="007E403B"/>
    <w:rsid w:val="007E4507"/>
    <w:rsid w:val="007E472B"/>
    <w:rsid w:val="007E47DB"/>
    <w:rsid w:val="007E47F3"/>
    <w:rsid w:val="007E4CB6"/>
    <w:rsid w:val="007E4CFF"/>
    <w:rsid w:val="007E5717"/>
    <w:rsid w:val="007E5A3E"/>
    <w:rsid w:val="007E5C22"/>
    <w:rsid w:val="007E5C57"/>
    <w:rsid w:val="007E5DF9"/>
    <w:rsid w:val="007E631C"/>
    <w:rsid w:val="007E6531"/>
    <w:rsid w:val="007E661A"/>
    <w:rsid w:val="007E661E"/>
    <w:rsid w:val="007E6665"/>
    <w:rsid w:val="007E6689"/>
    <w:rsid w:val="007E69E6"/>
    <w:rsid w:val="007E6DB5"/>
    <w:rsid w:val="007E7063"/>
    <w:rsid w:val="007E7833"/>
    <w:rsid w:val="007E788A"/>
    <w:rsid w:val="007E793D"/>
    <w:rsid w:val="007E7E14"/>
    <w:rsid w:val="007F01AC"/>
    <w:rsid w:val="007F041B"/>
    <w:rsid w:val="007F0B25"/>
    <w:rsid w:val="007F16AE"/>
    <w:rsid w:val="007F1C7C"/>
    <w:rsid w:val="007F20BB"/>
    <w:rsid w:val="007F2469"/>
    <w:rsid w:val="007F27F7"/>
    <w:rsid w:val="007F2919"/>
    <w:rsid w:val="007F2C69"/>
    <w:rsid w:val="007F3E3D"/>
    <w:rsid w:val="007F4111"/>
    <w:rsid w:val="007F47FD"/>
    <w:rsid w:val="007F5E26"/>
    <w:rsid w:val="007F5E5A"/>
    <w:rsid w:val="007F5F3E"/>
    <w:rsid w:val="007F635D"/>
    <w:rsid w:val="007F6619"/>
    <w:rsid w:val="007F6CC4"/>
    <w:rsid w:val="007F70B6"/>
    <w:rsid w:val="007F7AA2"/>
    <w:rsid w:val="007F7BF1"/>
    <w:rsid w:val="008001D7"/>
    <w:rsid w:val="008005DB"/>
    <w:rsid w:val="00800B15"/>
    <w:rsid w:val="00801032"/>
    <w:rsid w:val="0080129F"/>
    <w:rsid w:val="008015CC"/>
    <w:rsid w:val="00801799"/>
    <w:rsid w:val="00801F92"/>
    <w:rsid w:val="0080211C"/>
    <w:rsid w:val="00802339"/>
    <w:rsid w:val="0080262E"/>
    <w:rsid w:val="00802706"/>
    <w:rsid w:val="00802A87"/>
    <w:rsid w:val="00802D00"/>
    <w:rsid w:val="0080361D"/>
    <w:rsid w:val="00803746"/>
    <w:rsid w:val="008037FC"/>
    <w:rsid w:val="00803860"/>
    <w:rsid w:val="00803AD6"/>
    <w:rsid w:val="00803AE7"/>
    <w:rsid w:val="0080448D"/>
    <w:rsid w:val="008045FB"/>
    <w:rsid w:val="0080472E"/>
    <w:rsid w:val="008051C6"/>
    <w:rsid w:val="008059A5"/>
    <w:rsid w:val="00805F2B"/>
    <w:rsid w:val="00806263"/>
    <w:rsid w:val="008063AA"/>
    <w:rsid w:val="00806741"/>
    <w:rsid w:val="00806939"/>
    <w:rsid w:val="0080698D"/>
    <w:rsid w:val="00806F94"/>
    <w:rsid w:val="00807283"/>
    <w:rsid w:val="00807507"/>
    <w:rsid w:val="00807873"/>
    <w:rsid w:val="0080799C"/>
    <w:rsid w:val="00807A94"/>
    <w:rsid w:val="00807B69"/>
    <w:rsid w:val="008101FD"/>
    <w:rsid w:val="0081026C"/>
    <w:rsid w:val="008106C2"/>
    <w:rsid w:val="00810A0C"/>
    <w:rsid w:val="00810B26"/>
    <w:rsid w:val="0081139D"/>
    <w:rsid w:val="00811603"/>
    <w:rsid w:val="00811747"/>
    <w:rsid w:val="00811B77"/>
    <w:rsid w:val="00811BB8"/>
    <w:rsid w:val="00811FBF"/>
    <w:rsid w:val="0081218B"/>
    <w:rsid w:val="008124AD"/>
    <w:rsid w:val="008132CF"/>
    <w:rsid w:val="00813301"/>
    <w:rsid w:val="00813467"/>
    <w:rsid w:val="008135EE"/>
    <w:rsid w:val="00813DDA"/>
    <w:rsid w:val="00814005"/>
    <w:rsid w:val="008149E6"/>
    <w:rsid w:val="00814A4A"/>
    <w:rsid w:val="00814F08"/>
    <w:rsid w:val="00815213"/>
    <w:rsid w:val="008152A4"/>
    <w:rsid w:val="008157F1"/>
    <w:rsid w:val="008159F1"/>
    <w:rsid w:val="00815C85"/>
    <w:rsid w:val="008161DD"/>
    <w:rsid w:val="00816348"/>
    <w:rsid w:val="00816512"/>
    <w:rsid w:val="00816541"/>
    <w:rsid w:val="008179C2"/>
    <w:rsid w:val="00817B2A"/>
    <w:rsid w:val="00820022"/>
    <w:rsid w:val="00820891"/>
    <w:rsid w:val="00820B38"/>
    <w:rsid w:val="00820D3E"/>
    <w:rsid w:val="00820F10"/>
    <w:rsid w:val="00821203"/>
    <w:rsid w:val="00821520"/>
    <w:rsid w:val="00821B3D"/>
    <w:rsid w:val="00821DFB"/>
    <w:rsid w:val="00822505"/>
    <w:rsid w:val="00822751"/>
    <w:rsid w:val="00822B53"/>
    <w:rsid w:val="00822C08"/>
    <w:rsid w:val="00822DD9"/>
    <w:rsid w:val="00823131"/>
    <w:rsid w:val="008234E3"/>
    <w:rsid w:val="00823928"/>
    <w:rsid w:val="00823CFA"/>
    <w:rsid w:val="00823D3D"/>
    <w:rsid w:val="00823DE9"/>
    <w:rsid w:val="00823E24"/>
    <w:rsid w:val="0082435D"/>
    <w:rsid w:val="00824556"/>
    <w:rsid w:val="00824571"/>
    <w:rsid w:val="0082470B"/>
    <w:rsid w:val="00824914"/>
    <w:rsid w:val="008256AC"/>
    <w:rsid w:val="0082578F"/>
    <w:rsid w:val="00825CF6"/>
    <w:rsid w:val="008260F4"/>
    <w:rsid w:val="008268C8"/>
    <w:rsid w:val="00826967"/>
    <w:rsid w:val="008273AC"/>
    <w:rsid w:val="00827E44"/>
    <w:rsid w:val="00827E5F"/>
    <w:rsid w:val="0083000E"/>
    <w:rsid w:val="00830200"/>
    <w:rsid w:val="00830F73"/>
    <w:rsid w:val="008313E3"/>
    <w:rsid w:val="00831659"/>
    <w:rsid w:val="00831670"/>
    <w:rsid w:val="008317C4"/>
    <w:rsid w:val="00831871"/>
    <w:rsid w:val="00831B29"/>
    <w:rsid w:val="00831B84"/>
    <w:rsid w:val="00831C6B"/>
    <w:rsid w:val="00831EF1"/>
    <w:rsid w:val="00832003"/>
    <w:rsid w:val="008321A1"/>
    <w:rsid w:val="0083238D"/>
    <w:rsid w:val="00832AE9"/>
    <w:rsid w:val="00832B4E"/>
    <w:rsid w:val="00832FAC"/>
    <w:rsid w:val="00833D4E"/>
    <w:rsid w:val="00833D7D"/>
    <w:rsid w:val="008340A8"/>
    <w:rsid w:val="008342EE"/>
    <w:rsid w:val="0083458B"/>
    <w:rsid w:val="00835342"/>
    <w:rsid w:val="008354E6"/>
    <w:rsid w:val="008369B2"/>
    <w:rsid w:val="00836A03"/>
    <w:rsid w:val="00836B23"/>
    <w:rsid w:val="00836CA0"/>
    <w:rsid w:val="00837198"/>
    <w:rsid w:val="008375EB"/>
    <w:rsid w:val="008379CF"/>
    <w:rsid w:val="00837A17"/>
    <w:rsid w:val="00837BE6"/>
    <w:rsid w:val="00837CB3"/>
    <w:rsid w:val="00837D2D"/>
    <w:rsid w:val="00837F89"/>
    <w:rsid w:val="00840847"/>
    <w:rsid w:val="00840D5D"/>
    <w:rsid w:val="008414F3"/>
    <w:rsid w:val="0084185E"/>
    <w:rsid w:val="00841910"/>
    <w:rsid w:val="00841C12"/>
    <w:rsid w:val="00842217"/>
    <w:rsid w:val="008422E1"/>
    <w:rsid w:val="008423E6"/>
    <w:rsid w:val="008427D2"/>
    <w:rsid w:val="008435C7"/>
    <w:rsid w:val="00843FB2"/>
    <w:rsid w:val="008443B2"/>
    <w:rsid w:val="0084445F"/>
    <w:rsid w:val="008444E1"/>
    <w:rsid w:val="008446AF"/>
    <w:rsid w:val="00844C0F"/>
    <w:rsid w:val="00844DFF"/>
    <w:rsid w:val="008451A4"/>
    <w:rsid w:val="00845262"/>
    <w:rsid w:val="00845376"/>
    <w:rsid w:val="008458F8"/>
    <w:rsid w:val="00845C68"/>
    <w:rsid w:val="008462BA"/>
    <w:rsid w:val="00846529"/>
    <w:rsid w:val="0084652D"/>
    <w:rsid w:val="008465AC"/>
    <w:rsid w:val="008472C1"/>
    <w:rsid w:val="0084788B"/>
    <w:rsid w:val="00847898"/>
    <w:rsid w:val="00847ABC"/>
    <w:rsid w:val="00847D43"/>
    <w:rsid w:val="00850097"/>
    <w:rsid w:val="00850249"/>
    <w:rsid w:val="00850C6D"/>
    <w:rsid w:val="00850FB3"/>
    <w:rsid w:val="00851D6E"/>
    <w:rsid w:val="00851D92"/>
    <w:rsid w:val="008520DB"/>
    <w:rsid w:val="00852410"/>
    <w:rsid w:val="00852532"/>
    <w:rsid w:val="008527F3"/>
    <w:rsid w:val="00852D65"/>
    <w:rsid w:val="00852DB1"/>
    <w:rsid w:val="00852E6D"/>
    <w:rsid w:val="00852FC3"/>
    <w:rsid w:val="00853677"/>
    <w:rsid w:val="00854D14"/>
    <w:rsid w:val="0085507E"/>
    <w:rsid w:val="00855293"/>
    <w:rsid w:val="0085531B"/>
    <w:rsid w:val="00855BF5"/>
    <w:rsid w:val="008565C7"/>
    <w:rsid w:val="00856CA9"/>
    <w:rsid w:val="00856D02"/>
    <w:rsid w:val="00856F92"/>
    <w:rsid w:val="00857716"/>
    <w:rsid w:val="0085790F"/>
    <w:rsid w:val="00857A8C"/>
    <w:rsid w:val="00857DA6"/>
    <w:rsid w:val="0086016A"/>
    <w:rsid w:val="008606B1"/>
    <w:rsid w:val="00860D36"/>
    <w:rsid w:val="00860FE1"/>
    <w:rsid w:val="008613A0"/>
    <w:rsid w:val="00861728"/>
    <w:rsid w:val="00861907"/>
    <w:rsid w:val="008629E7"/>
    <w:rsid w:val="008630EC"/>
    <w:rsid w:val="0086312B"/>
    <w:rsid w:val="008634B2"/>
    <w:rsid w:val="00863767"/>
    <w:rsid w:val="00863BD1"/>
    <w:rsid w:val="0086445E"/>
    <w:rsid w:val="0086482D"/>
    <w:rsid w:val="0086486C"/>
    <w:rsid w:val="00864A0D"/>
    <w:rsid w:val="00865E31"/>
    <w:rsid w:val="00866D88"/>
    <w:rsid w:val="00866E3C"/>
    <w:rsid w:val="00866ED4"/>
    <w:rsid w:val="008677AE"/>
    <w:rsid w:val="00867ABA"/>
    <w:rsid w:val="00867F5B"/>
    <w:rsid w:val="008705B9"/>
    <w:rsid w:val="00870916"/>
    <w:rsid w:val="00870B0D"/>
    <w:rsid w:val="00870C0D"/>
    <w:rsid w:val="00870E09"/>
    <w:rsid w:val="00870E3A"/>
    <w:rsid w:val="00870F09"/>
    <w:rsid w:val="0087141E"/>
    <w:rsid w:val="00871C94"/>
    <w:rsid w:val="00871FEA"/>
    <w:rsid w:val="0087210E"/>
    <w:rsid w:val="00872EFA"/>
    <w:rsid w:val="0087355D"/>
    <w:rsid w:val="00873CF3"/>
    <w:rsid w:val="00873EED"/>
    <w:rsid w:val="00874299"/>
    <w:rsid w:val="00874498"/>
    <w:rsid w:val="00874C12"/>
    <w:rsid w:val="0087516B"/>
    <w:rsid w:val="00875798"/>
    <w:rsid w:val="008757B2"/>
    <w:rsid w:val="008758D7"/>
    <w:rsid w:val="00875B0A"/>
    <w:rsid w:val="00876394"/>
    <w:rsid w:val="00876447"/>
    <w:rsid w:val="008768CB"/>
    <w:rsid w:val="00877596"/>
    <w:rsid w:val="00877A91"/>
    <w:rsid w:val="00877AEB"/>
    <w:rsid w:val="00880A41"/>
    <w:rsid w:val="00880AA2"/>
    <w:rsid w:val="00880C4D"/>
    <w:rsid w:val="0088134E"/>
    <w:rsid w:val="008816CF"/>
    <w:rsid w:val="00882070"/>
    <w:rsid w:val="008821EC"/>
    <w:rsid w:val="0088220D"/>
    <w:rsid w:val="00882943"/>
    <w:rsid w:val="00882CBC"/>
    <w:rsid w:val="00883264"/>
    <w:rsid w:val="0088331B"/>
    <w:rsid w:val="00883357"/>
    <w:rsid w:val="008835DC"/>
    <w:rsid w:val="00883BA8"/>
    <w:rsid w:val="00883C6E"/>
    <w:rsid w:val="008844F5"/>
    <w:rsid w:val="00884692"/>
    <w:rsid w:val="008846BD"/>
    <w:rsid w:val="008855A6"/>
    <w:rsid w:val="00886064"/>
    <w:rsid w:val="008866D9"/>
    <w:rsid w:val="008869A8"/>
    <w:rsid w:val="00886E7F"/>
    <w:rsid w:val="0088726C"/>
    <w:rsid w:val="00887990"/>
    <w:rsid w:val="00887A4D"/>
    <w:rsid w:val="00887C55"/>
    <w:rsid w:val="00887C68"/>
    <w:rsid w:val="00887EA4"/>
    <w:rsid w:val="00890298"/>
    <w:rsid w:val="008904EB"/>
    <w:rsid w:val="008907F5"/>
    <w:rsid w:val="00890AFF"/>
    <w:rsid w:val="00890E13"/>
    <w:rsid w:val="008911C7"/>
    <w:rsid w:val="00891212"/>
    <w:rsid w:val="0089150D"/>
    <w:rsid w:val="008915C5"/>
    <w:rsid w:val="00891A79"/>
    <w:rsid w:val="008920EB"/>
    <w:rsid w:val="008926C2"/>
    <w:rsid w:val="008927F0"/>
    <w:rsid w:val="00892968"/>
    <w:rsid w:val="00892BC6"/>
    <w:rsid w:val="00892EC0"/>
    <w:rsid w:val="00892F05"/>
    <w:rsid w:val="0089328D"/>
    <w:rsid w:val="0089368A"/>
    <w:rsid w:val="008939E5"/>
    <w:rsid w:val="00893E7E"/>
    <w:rsid w:val="00894157"/>
    <w:rsid w:val="008942A2"/>
    <w:rsid w:val="008943AF"/>
    <w:rsid w:val="008943BC"/>
    <w:rsid w:val="0089480E"/>
    <w:rsid w:val="00894CD2"/>
    <w:rsid w:val="00894D29"/>
    <w:rsid w:val="008950F6"/>
    <w:rsid w:val="008962FD"/>
    <w:rsid w:val="00896553"/>
    <w:rsid w:val="00896E62"/>
    <w:rsid w:val="00897176"/>
    <w:rsid w:val="00897255"/>
    <w:rsid w:val="0089745C"/>
    <w:rsid w:val="008977C5"/>
    <w:rsid w:val="00897FD6"/>
    <w:rsid w:val="008A0096"/>
    <w:rsid w:val="008A038A"/>
    <w:rsid w:val="008A0C07"/>
    <w:rsid w:val="008A0C57"/>
    <w:rsid w:val="008A0FA2"/>
    <w:rsid w:val="008A0FB2"/>
    <w:rsid w:val="008A1431"/>
    <w:rsid w:val="008A20DA"/>
    <w:rsid w:val="008A25AE"/>
    <w:rsid w:val="008A2F3F"/>
    <w:rsid w:val="008A3203"/>
    <w:rsid w:val="008A3ED1"/>
    <w:rsid w:val="008A3FFD"/>
    <w:rsid w:val="008A40DB"/>
    <w:rsid w:val="008A4585"/>
    <w:rsid w:val="008A477C"/>
    <w:rsid w:val="008A4CC1"/>
    <w:rsid w:val="008A534E"/>
    <w:rsid w:val="008A5DCD"/>
    <w:rsid w:val="008A642F"/>
    <w:rsid w:val="008A73C1"/>
    <w:rsid w:val="008A7515"/>
    <w:rsid w:val="008B06D7"/>
    <w:rsid w:val="008B08F1"/>
    <w:rsid w:val="008B09E1"/>
    <w:rsid w:val="008B1611"/>
    <w:rsid w:val="008B2193"/>
    <w:rsid w:val="008B248D"/>
    <w:rsid w:val="008B298F"/>
    <w:rsid w:val="008B2E62"/>
    <w:rsid w:val="008B3040"/>
    <w:rsid w:val="008B3091"/>
    <w:rsid w:val="008B354E"/>
    <w:rsid w:val="008B4129"/>
    <w:rsid w:val="008B4296"/>
    <w:rsid w:val="008B44D9"/>
    <w:rsid w:val="008B4B5B"/>
    <w:rsid w:val="008B4FF7"/>
    <w:rsid w:val="008B5524"/>
    <w:rsid w:val="008B58DA"/>
    <w:rsid w:val="008B5EBD"/>
    <w:rsid w:val="008B5F7E"/>
    <w:rsid w:val="008B5FFE"/>
    <w:rsid w:val="008B628B"/>
    <w:rsid w:val="008B652D"/>
    <w:rsid w:val="008B681E"/>
    <w:rsid w:val="008B690D"/>
    <w:rsid w:val="008B702F"/>
    <w:rsid w:val="008B735C"/>
    <w:rsid w:val="008B783E"/>
    <w:rsid w:val="008B79B8"/>
    <w:rsid w:val="008B7AC2"/>
    <w:rsid w:val="008B7CE8"/>
    <w:rsid w:val="008B7D7F"/>
    <w:rsid w:val="008B7EF5"/>
    <w:rsid w:val="008C03D4"/>
    <w:rsid w:val="008C03FC"/>
    <w:rsid w:val="008C0829"/>
    <w:rsid w:val="008C1170"/>
    <w:rsid w:val="008C1516"/>
    <w:rsid w:val="008C15C2"/>
    <w:rsid w:val="008C1FCF"/>
    <w:rsid w:val="008C219F"/>
    <w:rsid w:val="008C237B"/>
    <w:rsid w:val="008C2527"/>
    <w:rsid w:val="008C26DD"/>
    <w:rsid w:val="008C2848"/>
    <w:rsid w:val="008C2FBD"/>
    <w:rsid w:val="008C33A8"/>
    <w:rsid w:val="008C37E1"/>
    <w:rsid w:val="008C3FFA"/>
    <w:rsid w:val="008C4027"/>
    <w:rsid w:val="008C4329"/>
    <w:rsid w:val="008C54BE"/>
    <w:rsid w:val="008C6114"/>
    <w:rsid w:val="008C6533"/>
    <w:rsid w:val="008C6CE1"/>
    <w:rsid w:val="008C7033"/>
    <w:rsid w:val="008C74A9"/>
    <w:rsid w:val="008C75AA"/>
    <w:rsid w:val="008C7B62"/>
    <w:rsid w:val="008D00AE"/>
    <w:rsid w:val="008D012A"/>
    <w:rsid w:val="008D01E6"/>
    <w:rsid w:val="008D04EC"/>
    <w:rsid w:val="008D05F7"/>
    <w:rsid w:val="008D063D"/>
    <w:rsid w:val="008D1261"/>
    <w:rsid w:val="008D1E7A"/>
    <w:rsid w:val="008D20F6"/>
    <w:rsid w:val="008D21BB"/>
    <w:rsid w:val="008D24CA"/>
    <w:rsid w:val="008D378E"/>
    <w:rsid w:val="008D3864"/>
    <w:rsid w:val="008D38DD"/>
    <w:rsid w:val="008D396A"/>
    <w:rsid w:val="008D4272"/>
    <w:rsid w:val="008D42F8"/>
    <w:rsid w:val="008D4F37"/>
    <w:rsid w:val="008D5177"/>
    <w:rsid w:val="008D52AE"/>
    <w:rsid w:val="008D536C"/>
    <w:rsid w:val="008D558C"/>
    <w:rsid w:val="008D5A96"/>
    <w:rsid w:val="008D66E8"/>
    <w:rsid w:val="008D67E7"/>
    <w:rsid w:val="008D6991"/>
    <w:rsid w:val="008D6A0F"/>
    <w:rsid w:val="008D73FA"/>
    <w:rsid w:val="008D74C7"/>
    <w:rsid w:val="008D7698"/>
    <w:rsid w:val="008D782F"/>
    <w:rsid w:val="008D7985"/>
    <w:rsid w:val="008E0810"/>
    <w:rsid w:val="008E1270"/>
    <w:rsid w:val="008E1B60"/>
    <w:rsid w:val="008E2082"/>
    <w:rsid w:val="008E2629"/>
    <w:rsid w:val="008E273E"/>
    <w:rsid w:val="008E28F1"/>
    <w:rsid w:val="008E2F0D"/>
    <w:rsid w:val="008E4957"/>
    <w:rsid w:val="008E4D48"/>
    <w:rsid w:val="008E51EB"/>
    <w:rsid w:val="008E5316"/>
    <w:rsid w:val="008E54B1"/>
    <w:rsid w:val="008E5A3D"/>
    <w:rsid w:val="008E5A52"/>
    <w:rsid w:val="008E5DEE"/>
    <w:rsid w:val="008E5DF6"/>
    <w:rsid w:val="008E63FE"/>
    <w:rsid w:val="008E66AC"/>
    <w:rsid w:val="008E6AE4"/>
    <w:rsid w:val="008E6C5B"/>
    <w:rsid w:val="008E6F3C"/>
    <w:rsid w:val="008E7680"/>
    <w:rsid w:val="008E7DB9"/>
    <w:rsid w:val="008F00AE"/>
    <w:rsid w:val="008F0998"/>
    <w:rsid w:val="008F1ABB"/>
    <w:rsid w:val="008F25CC"/>
    <w:rsid w:val="008F275E"/>
    <w:rsid w:val="008F2ADE"/>
    <w:rsid w:val="008F2E4B"/>
    <w:rsid w:val="008F2F8E"/>
    <w:rsid w:val="008F3063"/>
    <w:rsid w:val="008F333F"/>
    <w:rsid w:val="008F3746"/>
    <w:rsid w:val="008F37A8"/>
    <w:rsid w:val="008F3E74"/>
    <w:rsid w:val="008F4016"/>
    <w:rsid w:val="008F4106"/>
    <w:rsid w:val="008F43B7"/>
    <w:rsid w:val="008F4E71"/>
    <w:rsid w:val="008F516C"/>
    <w:rsid w:val="008F54C3"/>
    <w:rsid w:val="008F580E"/>
    <w:rsid w:val="008F63DE"/>
    <w:rsid w:val="008F65EF"/>
    <w:rsid w:val="008F6CEB"/>
    <w:rsid w:val="008F7374"/>
    <w:rsid w:val="008F763F"/>
    <w:rsid w:val="008F77D7"/>
    <w:rsid w:val="008F78D7"/>
    <w:rsid w:val="008F791B"/>
    <w:rsid w:val="008F7B42"/>
    <w:rsid w:val="008F7BBE"/>
    <w:rsid w:val="0090003F"/>
    <w:rsid w:val="0090012C"/>
    <w:rsid w:val="009001E8"/>
    <w:rsid w:val="009003F6"/>
    <w:rsid w:val="00900864"/>
    <w:rsid w:val="00900B30"/>
    <w:rsid w:val="00901383"/>
    <w:rsid w:val="00901B3E"/>
    <w:rsid w:val="00902342"/>
    <w:rsid w:val="00902669"/>
    <w:rsid w:val="00903E02"/>
    <w:rsid w:val="00903E20"/>
    <w:rsid w:val="009045A0"/>
    <w:rsid w:val="009051D7"/>
    <w:rsid w:val="0090535F"/>
    <w:rsid w:val="009053C7"/>
    <w:rsid w:val="00905E45"/>
    <w:rsid w:val="00905F57"/>
    <w:rsid w:val="009060EE"/>
    <w:rsid w:val="0090618C"/>
    <w:rsid w:val="00906519"/>
    <w:rsid w:val="00906603"/>
    <w:rsid w:val="00906D0B"/>
    <w:rsid w:val="00906DFF"/>
    <w:rsid w:val="00907151"/>
    <w:rsid w:val="00907167"/>
    <w:rsid w:val="00907532"/>
    <w:rsid w:val="00907F04"/>
    <w:rsid w:val="009102E0"/>
    <w:rsid w:val="00910603"/>
    <w:rsid w:val="009106AE"/>
    <w:rsid w:val="00910DB9"/>
    <w:rsid w:val="00910DFF"/>
    <w:rsid w:val="00910ED8"/>
    <w:rsid w:val="009111FC"/>
    <w:rsid w:val="00911ABB"/>
    <w:rsid w:val="00911C49"/>
    <w:rsid w:val="00911D55"/>
    <w:rsid w:val="0091227D"/>
    <w:rsid w:val="009126B1"/>
    <w:rsid w:val="0091285C"/>
    <w:rsid w:val="00912B72"/>
    <w:rsid w:val="00912DE7"/>
    <w:rsid w:val="00913E14"/>
    <w:rsid w:val="00913E5A"/>
    <w:rsid w:val="00914020"/>
    <w:rsid w:val="0091468E"/>
    <w:rsid w:val="00914CB1"/>
    <w:rsid w:val="0091562E"/>
    <w:rsid w:val="00915A5E"/>
    <w:rsid w:val="00915AA5"/>
    <w:rsid w:val="00915C7F"/>
    <w:rsid w:val="00915E5D"/>
    <w:rsid w:val="00915F4A"/>
    <w:rsid w:val="0091666F"/>
    <w:rsid w:val="00916939"/>
    <w:rsid w:val="00916D06"/>
    <w:rsid w:val="009174ED"/>
    <w:rsid w:val="009177F2"/>
    <w:rsid w:val="00917AC3"/>
    <w:rsid w:val="00917C1E"/>
    <w:rsid w:val="00917F97"/>
    <w:rsid w:val="009201B4"/>
    <w:rsid w:val="00920425"/>
    <w:rsid w:val="009204F7"/>
    <w:rsid w:val="00920C38"/>
    <w:rsid w:val="009214DD"/>
    <w:rsid w:val="00921B38"/>
    <w:rsid w:val="00921ED8"/>
    <w:rsid w:val="0092215E"/>
    <w:rsid w:val="009222F7"/>
    <w:rsid w:val="00922BA8"/>
    <w:rsid w:val="00922C64"/>
    <w:rsid w:val="0092355C"/>
    <w:rsid w:val="00923B2D"/>
    <w:rsid w:val="0092421C"/>
    <w:rsid w:val="009242D8"/>
    <w:rsid w:val="009248A9"/>
    <w:rsid w:val="009256D2"/>
    <w:rsid w:val="00925921"/>
    <w:rsid w:val="009259B9"/>
    <w:rsid w:val="00925B1A"/>
    <w:rsid w:val="00926061"/>
    <w:rsid w:val="00926209"/>
    <w:rsid w:val="00926314"/>
    <w:rsid w:val="0092640E"/>
    <w:rsid w:val="0092664F"/>
    <w:rsid w:val="0092666A"/>
    <w:rsid w:val="00926DDB"/>
    <w:rsid w:val="00927A63"/>
    <w:rsid w:val="00927AC2"/>
    <w:rsid w:val="00927BB5"/>
    <w:rsid w:val="00927BCF"/>
    <w:rsid w:val="00927D17"/>
    <w:rsid w:val="00927E53"/>
    <w:rsid w:val="00927F34"/>
    <w:rsid w:val="00930135"/>
    <w:rsid w:val="00930288"/>
    <w:rsid w:val="009307CA"/>
    <w:rsid w:val="00930B27"/>
    <w:rsid w:val="00930E28"/>
    <w:rsid w:val="0093105D"/>
    <w:rsid w:val="009314A2"/>
    <w:rsid w:val="00931C1C"/>
    <w:rsid w:val="0093236A"/>
    <w:rsid w:val="009324F6"/>
    <w:rsid w:val="00932514"/>
    <w:rsid w:val="009327A4"/>
    <w:rsid w:val="00932B00"/>
    <w:rsid w:val="00932BC0"/>
    <w:rsid w:val="00932E0D"/>
    <w:rsid w:val="00933129"/>
    <w:rsid w:val="00933669"/>
    <w:rsid w:val="0093366D"/>
    <w:rsid w:val="009339C4"/>
    <w:rsid w:val="00933A37"/>
    <w:rsid w:val="00933BFD"/>
    <w:rsid w:val="00933DCA"/>
    <w:rsid w:val="0093408B"/>
    <w:rsid w:val="00934271"/>
    <w:rsid w:val="00934471"/>
    <w:rsid w:val="0093470A"/>
    <w:rsid w:val="00934B42"/>
    <w:rsid w:val="00934D4D"/>
    <w:rsid w:val="00935803"/>
    <w:rsid w:val="00935ABE"/>
    <w:rsid w:val="00935BEE"/>
    <w:rsid w:val="00935D65"/>
    <w:rsid w:val="00935DE0"/>
    <w:rsid w:val="00935DFA"/>
    <w:rsid w:val="0093646A"/>
    <w:rsid w:val="00936A92"/>
    <w:rsid w:val="00936C90"/>
    <w:rsid w:val="00937136"/>
    <w:rsid w:val="00937493"/>
    <w:rsid w:val="00937889"/>
    <w:rsid w:val="00937E39"/>
    <w:rsid w:val="009400A0"/>
    <w:rsid w:val="00940162"/>
    <w:rsid w:val="00940266"/>
    <w:rsid w:val="00940309"/>
    <w:rsid w:val="00940423"/>
    <w:rsid w:val="00940959"/>
    <w:rsid w:val="00941714"/>
    <w:rsid w:val="009423B4"/>
    <w:rsid w:val="00942E99"/>
    <w:rsid w:val="00943004"/>
    <w:rsid w:val="00943332"/>
    <w:rsid w:val="009437C9"/>
    <w:rsid w:val="00944B44"/>
    <w:rsid w:val="00945611"/>
    <w:rsid w:val="009459FB"/>
    <w:rsid w:val="00945D50"/>
    <w:rsid w:val="00946881"/>
    <w:rsid w:val="00946B5D"/>
    <w:rsid w:val="00946E4C"/>
    <w:rsid w:val="00946EA7"/>
    <w:rsid w:val="009470FF"/>
    <w:rsid w:val="009501F0"/>
    <w:rsid w:val="009509C9"/>
    <w:rsid w:val="00950BCA"/>
    <w:rsid w:val="00950C50"/>
    <w:rsid w:val="00950D4C"/>
    <w:rsid w:val="00950E93"/>
    <w:rsid w:val="009516E3"/>
    <w:rsid w:val="0095249E"/>
    <w:rsid w:val="009527C8"/>
    <w:rsid w:val="00952B25"/>
    <w:rsid w:val="00952CF9"/>
    <w:rsid w:val="00952DBE"/>
    <w:rsid w:val="009532D4"/>
    <w:rsid w:val="009539CE"/>
    <w:rsid w:val="009543B9"/>
    <w:rsid w:val="00954EA9"/>
    <w:rsid w:val="00955412"/>
    <w:rsid w:val="00955524"/>
    <w:rsid w:val="00956067"/>
    <w:rsid w:val="00956788"/>
    <w:rsid w:val="0095696B"/>
    <w:rsid w:val="0095742E"/>
    <w:rsid w:val="0095744E"/>
    <w:rsid w:val="009575F5"/>
    <w:rsid w:val="0095773A"/>
    <w:rsid w:val="00957B4F"/>
    <w:rsid w:val="00957FD7"/>
    <w:rsid w:val="0096027A"/>
    <w:rsid w:val="00960594"/>
    <w:rsid w:val="009606E6"/>
    <w:rsid w:val="00960FE7"/>
    <w:rsid w:val="00961098"/>
    <w:rsid w:val="009612FD"/>
    <w:rsid w:val="009616AC"/>
    <w:rsid w:val="00961ADE"/>
    <w:rsid w:val="00961E43"/>
    <w:rsid w:val="0096206A"/>
    <w:rsid w:val="009620AD"/>
    <w:rsid w:val="009626AA"/>
    <w:rsid w:val="009626E2"/>
    <w:rsid w:val="00962846"/>
    <w:rsid w:val="00962A60"/>
    <w:rsid w:val="00962BB9"/>
    <w:rsid w:val="00962FDF"/>
    <w:rsid w:val="0096378F"/>
    <w:rsid w:val="00963E94"/>
    <w:rsid w:val="00963F32"/>
    <w:rsid w:val="00964190"/>
    <w:rsid w:val="0096430C"/>
    <w:rsid w:val="00964658"/>
    <w:rsid w:val="00964713"/>
    <w:rsid w:val="0096487B"/>
    <w:rsid w:val="00964995"/>
    <w:rsid w:val="00966345"/>
    <w:rsid w:val="00966457"/>
    <w:rsid w:val="00966C82"/>
    <w:rsid w:val="00966F44"/>
    <w:rsid w:val="00966F9D"/>
    <w:rsid w:val="0096730B"/>
    <w:rsid w:val="00967A96"/>
    <w:rsid w:val="00967C07"/>
    <w:rsid w:val="00967E84"/>
    <w:rsid w:val="00970D8C"/>
    <w:rsid w:val="009713CE"/>
    <w:rsid w:val="00971441"/>
    <w:rsid w:val="00971705"/>
    <w:rsid w:val="00972275"/>
    <w:rsid w:val="00972E46"/>
    <w:rsid w:val="00973575"/>
    <w:rsid w:val="009738A9"/>
    <w:rsid w:val="00973A27"/>
    <w:rsid w:val="00974039"/>
    <w:rsid w:val="009740E2"/>
    <w:rsid w:val="00974507"/>
    <w:rsid w:val="00974557"/>
    <w:rsid w:val="00974908"/>
    <w:rsid w:val="00974B28"/>
    <w:rsid w:val="0097529C"/>
    <w:rsid w:val="00975B03"/>
    <w:rsid w:val="009762E0"/>
    <w:rsid w:val="009763B6"/>
    <w:rsid w:val="00976473"/>
    <w:rsid w:val="00976610"/>
    <w:rsid w:val="009766EA"/>
    <w:rsid w:val="00976AD6"/>
    <w:rsid w:val="00976CDE"/>
    <w:rsid w:val="0097728A"/>
    <w:rsid w:val="00977B81"/>
    <w:rsid w:val="00977C6E"/>
    <w:rsid w:val="009801C3"/>
    <w:rsid w:val="00980736"/>
    <w:rsid w:val="00980961"/>
    <w:rsid w:val="00980A59"/>
    <w:rsid w:val="00980CD4"/>
    <w:rsid w:val="00980D6E"/>
    <w:rsid w:val="009814DE"/>
    <w:rsid w:val="00981585"/>
    <w:rsid w:val="00981679"/>
    <w:rsid w:val="00981F1F"/>
    <w:rsid w:val="0098222E"/>
    <w:rsid w:val="00982A64"/>
    <w:rsid w:val="00982C8F"/>
    <w:rsid w:val="00982FB3"/>
    <w:rsid w:val="009830CD"/>
    <w:rsid w:val="0098330A"/>
    <w:rsid w:val="00983521"/>
    <w:rsid w:val="0098383D"/>
    <w:rsid w:val="0098384F"/>
    <w:rsid w:val="00983B78"/>
    <w:rsid w:val="00983CBE"/>
    <w:rsid w:val="00983D1F"/>
    <w:rsid w:val="0098419D"/>
    <w:rsid w:val="009845CA"/>
    <w:rsid w:val="009845F1"/>
    <w:rsid w:val="00984EA6"/>
    <w:rsid w:val="00984FE7"/>
    <w:rsid w:val="00985087"/>
    <w:rsid w:val="00985147"/>
    <w:rsid w:val="00985938"/>
    <w:rsid w:val="00985E7A"/>
    <w:rsid w:val="00986B69"/>
    <w:rsid w:val="00986F6E"/>
    <w:rsid w:val="00987079"/>
    <w:rsid w:val="00987318"/>
    <w:rsid w:val="0098747F"/>
    <w:rsid w:val="00987554"/>
    <w:rsid w:val="00990030"/>
    <w:rsid w:val="00990853"/>
    <w:rsid w:val="00990A69"/>
    <w:rsid w:val="00990BFD"/>
    <w:rsid w:val="00990F2B"/>
    <w:rsid w:val="00991546"/>
    <w:rsid w:val="009919CE"/>
    <w:rsid w:val="00991F48"/>
    <w:rsid w:val="00993906"/>
    <w:rsid w:val="00993952"/>
    <w:rsid w:val="00993BAB"/>
    <w:rsid w:val="009941D8"/>
    <w:rsid w:val="009942D7"/>
    <w:rsid w:val="00994674"/>
    <w:rsid w:val="00994690"/>
    <w:rsid w:val="00994837"/>
    <w:rsid w:val="00994861"/>
    <w:rsid w:val="0099588B"/>
    <w:rsid w:val="00996867"/>
    <w:rsid w:val="00996BC0"/>
    <w:rsid w:val="00996F65"/>
    <w:rsid w:val="009973D2"/>
    <w:rsid w:val="0099744A"/>
    <w:rsid w:val="00997585"/>
    <w:rsid w:val="009976FA"/>
    <w:rsid w:val="0099778C"/>
    <w:rsid w:val="009977EA"/>
    <w:rsid w:val="00997EDF"/>
    <w:rsid w:val="009A000F"/>
    <w:rsid w:val="009A0100"/>
    <w:rsid w:val="009A07A3"/>
    <w:rsid w:val="009A0B39"/>
    <w:rsid w:val="009A19A7"/>
    <w:rsid w:val="009A1BDB"/>
    <w:rsid w:val="009A1EDA"/>
    <w:rsid w:val="009A1FF3"/>
    <w:rsid w:val="009A2A05"/>
    <w:rsid w:val="009A2B49"/>
    <w:rsid w:val="009A2CB2"/>
    <w:rsid w:val="009A329D"/>
    <w:rsid w:val="009A34EA"/>
    <w:rsid w:val="009A3A83"/>
    <w:rsid w:val="009A3B66"/>
    <w:rsid w:val="009A4892"/>
    <w:rsid w:val="009A4CA1"/>
    <w:rsid w:val="009A4FA4"/>
    <w:rsid w:val="009A5182"/>
    <w:rsid w:val="009A5769"/>
    <w:rsid w:val="009A5CDA"/>
    <w:rsid w:val="009A6255"/>
    <w:rsid w:val="009A66A8"/>
    <w:rsid w:val="009A6896"/>
    <w:rsid w:val="009A6A96"/>
    <w:rsid w:val="009A6AEB"/>
    <w:rsid w:val="009A7053"/>
    <w:rsid w:val="009A71AC"/>
    <w:rsid w:val="009A72FF"/>
    <w:rsid w:val="009A7355"/>
    <w:rsid w:val="009A75C4"/>
    <w:rsid w:val="009A7987"/>
    <w:rsid w:val="009A79A0"/>
    <w:rsid w:val="009B008B"/>
    <w:rsid w:val="009B0257"/>
    <w:rsid w:val="009B0BAE"/>
    <w:rsid w:val="009B0F27"/>
    <w:rsid w:val="009B144A"/>
    <w:rsid w:val="009B214D"/>
    <w:rsid w:val="009B34C2"/>
    <w:rsid w:val="009B35B5"/>
    <w:rsid w:val="009B35C6"/>
    <w:rsid w:val="009B382A"/>
    <w:rsid w:val="009B3A4D"/>
    <w:rsid w:val="009B3E33"/>
    <w:rsid w:val="009B3EF1"/>
    <w:rsid w:val="009B44AE"/>
    <w:rsid w:val="009B44EB"/>
    <w:rsid w:val="009B4A83"/>
    <w:rsid w:val="009B4D79"/>
    <w:rsid w:val="009B537F"/>
    <w:rsid w:val="009B53C7"/>
    <w:rsid w:val="009B5455"/>
    <w:rsid w:val="009B5462"/>
    <w:rsid w:val="009B5B3F"/>
    <w:rsid w:val="009B5E9C"/>
    <w:rsid w:val="009B66A9"/>
    <w:rsid w:val="009B68CD"/>
    <w:rsid w:val="009B6A7D"/>
    <w:rsid w:val="009B7327"/>
    <w:rsid w:val="009B76AE"/>
    <w:rsid w:val="009B78BB"/>
    <w:rsid w:val="009B7A21"/>
    <w:rsid w:val="009B7BCA"/>
    <w:rsid w:val="009C0A65"/>
    <w:rsid w:val="009C0B8C"/>
    <w:rsid w:val="009C147A"/>
    <w:rsid w:val="009C1C22"/>
    <w:rsid w:val="009C2545"/>
    <w:rsid w:val="009C296C"/>
    <w:rsid w:val="009C2C90"/>
    <w:rsid w:val="009C2D56"/>
    <w:rsid w:val="009C3115"/>
    <w:rsid w:val="009C3141"/>
    <w:rsid w:val="009C3484"/>
    <w:rsid w:val="009C3508"/>
    <w:rsid w:val="009C3621"/>
    <w:rsid w:val="009C3755"/>
    <w:rsid w:val="009C3D12"/>
    <w:rsid w:val="009C4DDA"/>
    <w:rsid w:val="009C4F83"/>
    <w:rsid w:val="009C4F91"/>
    <w:rsid w:val="009C52A4"/>
    <w:rsid w:val="009C52FA"/>
    <w:rsid w:val="009C573E"/>
    <w:rsid w:val="009C5810"/>
    <w:rsid w:val="009C6181"/>
    <w:rsid w:val="009C66E7"/>
    <w:rsid w:val="009C69D1"/>
    <w:rsid w:val="009C6CD8"/>
    <w:rsid w:val="009C76F1"/>
    <w:rsid w:val="009C7903"/>
    <w:rsid w:val="009C79E2"/>
    <w:rsid w:val="009D000B"/>
    <w:rsid w:val="009D0917"/>
    <w:rsid w:val="009D0966"/>
    <w:rsid w:val="009D0A09"/>
    <w:rsid w:val="009D0BC6"/>
    <w:rsid w:val="009D0BE6"/>
    <w:rsid w:val="009D17E5"/>
    <w:rsid w:val="009D1851"/>
    <w:rsid w:val="009D18B7"/>
    <w:rsid w:val="009D1C1D"/>
    <w:rsid w:val="009D1F67"/>
    <w:rsid w:val="009D2235"/>
    <w:rsid w:val="009D223C"/>
    <w:rsid w:val="009D2BAB"/>
    <w:rsid w:val="009D2BD1"/>
    <w:rsid w:val="009D349D"/>
    <w:rsid w:val="009D3764"/>
    <w:rsid w:val="009D4044"/>
    <w:rsid w:val="009D4232"/>
    <w:rsid w:val="009D470E"/>
    <w:rsid w:val="009D4B38"/>
    <w:rsid w:val="009D4BF1"/>
    <w:rsid w:val="009D4CCA"/>
    <w:rsid w:val="009D4CD0"/>
    <w:rsid w:val="009D4F41"/>
    <w:rsid w:val="009D53F6"/>
    <w:rsid w:val="009D5480"/>
    <w:rsid w:val="009D5515"/>
    <w:rsid w:val="009D57E1"/>
    <w:rsid w:val="009D58BB"/>
    <w:rsid w:val="009D5D32"/>
    <w:rsid w:val="009D680C"/>
    <w:rsid w:val="009D6B14"/>
    <w:rsid w:val="009D72D6"/>
    <w:rsid w:val="009D7379"/>
    <w:rsid w:val="009D73B8"/>
    <w:rsid w:val="009D7798"/>
    <w:rsid w:val="009D7EB3"/>
    <w:rsid w:val="009E098F"/>
    <w:rsid w:val="009E0E47"/>
    <w:rsid w:val="009E15DB"/>
    <w:rsid w:val="009E1A12"/>
    <w:rsid w:val="009E1CCE"/>
    <w:rsid w:val="009E20F4"/>
    <w:rsid w:val="009E26C7"/>
    <w:rsid w:val="009E2D72"/>
    <w:rsid w:val="009E2D7B"/>
    <w:rsid w:val="009E2DE7"/>
    <w:rsid w:val="009E314F"/>
    <w:rsid w:val="009E3556"/>
    <w:rsid w:val="009E3710"/>
    <w:rsid w:val="009E38DB"/>
    <w:rsid w:val="009E39C3"/>
    <w:rsid w:val="009E3C0E"/>
    <w:rsid w:val="009E3C85"/>
    <w:rsid w:val="009E5488"/>
    <w:rsid w:val="009E56BE"/>
    <w:rsid w:val="009E57F8"/>
    <w:rsid w:val="009E5A0C"/>
    <w:rsid w:val="009E5C39"/>
    <w:rsid w:val="009E63ED"/>
    <w:rsid w:val="009E6418"/>
    <w:rsid w:val="009E67EA"/>
    <w:rsid w:val="009E68D6"/>
    <w:rsid w:val="009E6B6D"/>
    <w:rsid w:val="009E79F2"/>
    <w:rsid w:val="009F0E49"/>
    <w:rsid w:val="009F10B6"/>
    <w:rsid w:val="009F178D"/>
    <w:rsid w:val="009F2122"/>
    <w:rsid w:val="009F2406"/>
    <w:rsid w:val="009F25ED"/>
    <w:rsid w:val="009F2638"/>
    <w:rsid w:val="009F28CC"/>
    <w:rsid w:val="009F3063"/>
    <w:rsid w:val="009F30CA"/>
    <w:rsid w:val="009F3109"/>
    <w:rsid w:val="009F3328"/>
    <w:rsid w:val="009F3645"/>
    <w:rsid w:val="009F3AA6"/>
    <w:rsid w:val="009F466F"/>
    <w:rsid w:val="009F47B0"/>
    <w:rsid w:val="009F4911"/>
    <w:rsid w:val="009F4AE7"/>
    <w:rsid w:val="009F4B0A"/>
    <w:rsid w:val="009F4C1B"/>
    <w:rsid w:val="009F4FD6"/>
    <w:rsid w:val="009F51AF"/>
    <w:rsid w:val="009F545F"/>
    <w:rsid w:val="009F55F6"/>
    <w:rsid w:val="009F67EB"/>
    <w:rsid w:val="009F6886"/>
    <w:rsid w:val="009F6CB9"/>
    <w:rsid w:val="009F70DA"/>
    <w:rsid w:val="009F77B3"/>
    <w:rsid w:val="009F7C39"/>
    <w:rsid w:val="009F7E84"/>
    <w:rsid w:val="00A00016"/>
    <w:rsid w:val="00A003F5"/>
    <w:rsid w:val="00A008B1"/>
    <w:rsid w:val="00A00969"/>
    <w:rsid w:val="00A00A67"/>
    <w:rsid w:val="00A00EE8"/>
    <w:rsid w:val="00A00F02"/>
    <w:rsid w:val="00A01204"/>
    <w:rsid w:val="00A01211"/>
    <w:rsid w:val="00A0152E"/>
    <w:rsid w:val="00A0160D"/>
    <w:rsid w:val="00A02241"/>
    <w:rsid w:val="00A02A45"/>
    <w:rsid w:val="00A0387A"/>
    <w:rsid w:val="00A0387C"/>
    <w:rsid w:val="00A04072"/>
    <w:rsid w:val="00A04682"/>
    <w:rsid w:val="00A0491B"/>
    <w:rsid w:val="00A05522"/>
    <w:rsid w:val="00A05F0B"/>
    <w:rsid w:val="00A06535"/>
    <w:rsid w:val="00A065B5"/>
    <w:rsid w:val="00A06A68"/>
    <w:rsid w:val="00A07457"/>
    <w:rsid w:val="00A07A61"/>
    <w:rsid w:val="00A10C37"/>
    <w:rsid w:val="00A114F6"/>
    <w:rsid w:val="00A11701"/>
    <w:rsid w:val="00A11A77"/>
    <w:rsid w:val="00A11A8F"/>
    <w:rsid w:val="00A11BD0"/>
    <w:rsid w:val="00A13207"/>
    <w:rsid w:val="00A138B3"/>
    <w:rsid w:val="00A13B39"/>
    <w:rsid w:val="00A13B67"/>
    <w:rsid w:val="00A13BF2"/>
    <w:rsid w:val="00A1411A"/>
    <w:rsid w:val="00A14819"/>
    <w:rsid w:val="00A14828"/>
    <w:rsid w:val="00A14997"/>
    <w:rsid w:val="00A15680"/>
    <w:rsid w:val="00A15B10"/>
    <w:rsid w:val="00A15E89"/>
    <w:rsid w:val="00A160F2"/>
    <w:rsid w:val="00A168DE"/>
    <w:rsid w:val="00A1695C"/>
    <w:rsid w:val="00A16B08"/>
    <w:rsid w:val="00A16D39"/>
    <w:rsid w:val="00A16E19"/>
    <w:rsid w:val="00A17728"/>
    <w:rsid w:val="00A1774B"/>
    <w:rsid w:val="00A17875"/>
    <w:rsid w:val="00A17DF3"/>
    <w:rsid w:val="00A206D1"/>
    <w:rsid w:val="00A20832"/>
    <w:rsid w:val="00A20BF6"/>
    <w:rsid w:val="00A21530"/>
    <w:rsid w:val="00A219C2"/>
    <w:rsid w:val="00A21AB5"/>
    <w:rsid w:val="00A22500"/>
    <w:rsid w:val="00A225FF"/>
    <w:rsid w:val="00A2277F"/>
    <w:rsid w:val="00A22783"/>
    <w:rsid w:val="00A227D1"/>
    <w:rsid w:val="00A227E1"/>
    <w:rsid w:val="00A22ACA"/>
    <w:rsid w:val="00A2309A"/>
    <w:rsid w:val="00A23266"/>
    <w:rsid w:val="00A239C1"/>
    <w:rsid w:val="00A23DB9"/>
    <w:rsid w:val="00A250A5"/>
    <w:rsid w:val="00A2529F"/>
    <w:rsid w:val="00A253E2"/>
    <w:rsid w:val="00A25532"/>
    <w:rsid w:val="00A2570D"/>
    <w:rsid w:val="00A2596A"/>
    <w:rsid w:val="00A25B79"/>
    <w:rsid w:val="00A25DFF"/>
    <w:rsid w:val="00A25E10"/>
    <w:rsid w:val="00A26A4C"/>
    <w:rsid w:val="00A26D6C"/>
    <w:rsid w:val="00A26E50"/>
    <w:rsid w:val="00A273BE"/>
    <w:rsid w:val="00A278E9"/>
    <w:rsid w:val="00A27EEE"/>
    <w:rsid w:val="00A30393"/>
    <w:rsid w:val="00A30640"/>
    <w:rsid w:val="00A30B6D"/>
    <w:rsid w:val="00A31168"/>
    <w:rsid w:val="00A311AA"/>
    <w:rsid w:val="00A31AC7"/>
    <w:rsid w:val="00A31C80"/>
    <w:rsid w:val="00A321AE"/>
    <w:rsid w:val="00A32664"/>
    <w:rsid w:val="00A327DB"/>
    <w:rsid w:val="00A32C82"/>
    <w:rsid w:val="00A32E1A"/>
    <w:rsid w:val="00A330EC"/>
    <w:rsid w:val="00A33801"/>
    <w:rsid w:val="00A338D0"/>
    <w:rsid w:val="00A33A27"/>
    <w:rsid w:val="00A3409F"/>
    <w:rsid w:val="00A341C6"/>
    <w:rsid w:val="00A3454D"/>
    <w:rsid w:val="00A34650"/>
    <w:rsid w:val="00A34DD7"/>
    <w:rsid w:val="00A34E83"/>
    <w:rsid w:val="00A34E93"/>
    <w:rsid w:val="00A34F02"/>
    <w:rsid w:val="00A3594A"/>
    <w:rsid w:val="00A35A2D"/>
    <w:rsid w:val="00A35F04"/>
    <w:rsid w:val="00A360B9"/>
    <w:rsid w:val="00A361C6"/>
    <w:rsid w:val="00A362D6"/>
    <w:rsid w:val="00A36742"/>
    <w:rsid w:val="00A36BF9"/>
    <w:rsid w:val="00A36E00"/>
    <w:rsid w:val="00A370A0"/>
    <w:rsid w:val="00A373AD"/>
    <w:rsid w:val="00A37C3E"/>
    <w:rsid w:val="00A400BA"/>
    <w:rsid w:val="00A4049E"/>
    <w:rsid w:val="00A40621"/>
    <w:rsid w:val="00A40800"/>
    <w:rsid w:val="00A408BA"/>
    <w:rsid w:val="00A4099C"/>
    <w:rsid w:val="00A40AA6"/>
    <w:rsid w:val="00A40D8F"/>
    <w:rsid w:val="00A41089"/>
    <w:rsid w:val="00A411F7"/>
    <w:rsid w:val="00A41458"/>
    <w:rsid w:val="00A41699"/>
    <w:rsid w:val="00A41A38"/>
    <w:rsid w:val="00A41CC1"/>
    <w:rsid w:val="00A4218E"/>
    <w:rsid w:val="00A4223D"/>
    <w:rsid w:val="00A42E11"/>
    <w:rsid w:val="00A42E88"/>
    <w:rsid w:val="00A42F50"/>
    <w:rsid w:val="00A43ACD"/>
    <w:rsid w:val="00A441ED"/>
    <w:rsid w:val="00A44781"/>
    <w:rsid w:val="00A447E1"/>
    <w:rsid w:val="00A448FD"/>
    <w:rsid w:val="00A45536"/>
    <w:rsid w:val="00A45BD9"/>
    <w:rsid w:val="00A45CAF"/>
    <w:rsid w:val="00A46436"/>
    <w:rsid w:val="00A464B1"/>
    <w:rsid w:val="00A464E5"/>
    <w:rsid w:val="00A46992"/>
    <w:rsid w:val="00A46BBA"/>
    <w:rsid w:val="00A47092"/>
    <w:rsid w:val="00A4710E"/>
    <w:rsid w:val="00A473D3"/>
    <w:rsid w:val="00A47533"/>
    <w:rsid w:val="00A47702"/>
    <w:rsid w:val="00A47AE3"/>
    <w:rsid w:val="00A47B88"/>
    <w:rsid w:val="00A50289"/>
    <w:rsid w:val="00A5067D"/>
    <w:rsid w:val="00A50BBB"/>
    <w:rsid w:val="00A50D92"/>
    <w:rsid w:val="00A50F50"/>
    <w:rsid w:val="00A512E8"/>
    <w:rsid w:val="00A51580"/>
    <w:rsid w:val="00A51637"/>
    <w:rsid w:val="00A516C9"/>
    <w:rsid w:val="00A52161"/>
    <w:rsid w:val="00A522B1"/>
    <w:rsid w:val="00A5266D"/>
    <w:rsid w:val="00A52989"/>
    <w:rsid w:val="00A52ADA"/>
    <w:rsid w:val="00A52BFD"/>
    <w:rsid w:val="00A52F32"/>
    <w:rsid w:val="00A5360E"/>
    <w:rsid w:val="00A536E3"/>
    <w:rsid w:val="00A5375B"/>
    <w:rsid w:val="00A5381A"/>
    <w:rsid w:val="00A53F7E"/>
    <w:rsid w:val="00A54885"/>
    <w:rsid w:val="00A54A61"/>
    <w:rsid w:val="00A54CEC"/>
    <w:rsid w:val="00A54DFF"/>
    <w:rsid w:val="00A54FEE"/>
    <w:rsid w:val="00A55014"/>
    <w:rsid w:val="00A556E6"/>
    <w:rsid w:val="00A568CE"/>
    <w:rsid w:val="00A56988"/>
    <w:rsid w:val="00A56B58"/>
    <w:rsid w:val="00A56BFC"/>
    <w:rsid w:val="00A56CF7"/>
    <w:rsid w:val="00A56D51"/>
    <w:rsid w:val="00A56FA0"/>
    <w:rsid w:val="00A570ED"/>
    <w:rsid w:val="00A57430"/>
    <w:rsid w:val="00A5750E"/>
    <w:rsid w:val="00A575C3"/>
    <w:rsid w:val="00A57BF3"/>
    <w:rsid w:val="00A57E37"/>
    <w:rsid w:val="00A57E6E"/>
    <w:rsid w:val="00A57FDF"/>
    <w:rsid w:val="00A60050"/>
    <w:rsid w:val="00A60D41"/>
    <w:rsid w:val="00A61964"/>
    <w:rsid w:val="00A61B57"/>
    <w:rsid w:val="00A6212B"/>
    <w:rsid w:val="00A62844"/>
    <w:rsid w:val="00A629AE"/>
    <w:rsid w:val="00A62F87"/>
    <w:rsid w:val="00A6339A"/>
    <w:rsid w:val="00A63926"/>
    <w:rsid w:val="00A63FA8"/>
    <w:rsid w:val="00A641C0"/>
    <w:rsid w:val="00A659A6"/>
    <w:rsid w:val="00A65C9C"/>
    <w:rsid w:val="00A65CA3"/>
    <w:rsid w:val="00A661BD"/>
    <w:rsid w:val="00A66C20"/>
    <w:rsid w:val="00A66F46"/>
    <w:rsid w:val="00A6728B"/>
    <w:rsid w:val="00A672E3"/>
    <w:rsid w:val="00A674CB"/>
    <w:rsid w:val="00A674D0"/>
    <w:rsid w:val="00A67A2E"/>
    <w:rsid w:val="00A7024D"/>
    <w:rsid w:val="00A71273"/>
    <w:rsid w:val="00A715D7"/>
    <w:rsid w:val="00A71778"/>
    <w:rsid w:val="00A71795"/>
    <w:rsid w:val="00A72ECA"/>
    <w:rsid w:val="00A72FC5"/>
    <w:rsid w:val="00A733A1"/>
    <w:rsid w:val="00A7362A"/>
    <w:rsid w:val="00A73755"/>
    <w:rsid w:val="00A73985"/>
    <w:rsid w:val="00A73E7A"/>
    <w:rsid w:val="00A73EF2"/>
    <w:rsid w:val="00A7457B"/>
    <w:rsid w:val="00A74AAE"/>
    <w:rsid w:val="00A74CF8"/>
    <w:rsid w:val="00A752F7"/>
    <w:rsid w:val="00A75569"/>
    <w:rsid w:val="00A75739"/>
    <w:rsid w:val="00A7578F"/>
    <w:rsid w:val="00A757BF"/>
    <w:rsid w:val="00A75B24"/>
    <w:rsid w:val="00A75E5F"/>
    <w:rsid w:val="00A76093"/>
    <w:rsid w:val="00A763A8"/>
    <w:rsid w:val="00A76D6B"/>
    <w:rsid w:val="00A76EC5"/>
    <w:rsid w:val="00A76FEA"/>
    <w:rsid w:val="00A772BA"/>
    <w:rsid w:val="00A778F5"/>
    <w:rsid w:val="00A77B18"/>
    <w:rsid w:val="00A80054"/>
    <w:rsid w:val="00A80540"/>
    <w:rsid w:val="00A80711"/>
    <w:rsid w:val="00A80DA2"/>
    <w:rsid w:val="00A81307"/>
    <w:rsid w:val="00A81361"/>
    <w:rsid w:val="00A81AA5"/>
    <w:rsid w:val="00A81F8A"/>
    <w:rsid w:val="00A820C2"/>
    <w:rsid w:val="00A82112"/>
    <w:rsid w:val="00A824F8"/>
    <w:rsid w:val="00A825A8"/>
    <w:rsid w:val="00A829A6"/>
    <w:rsid w:val="00A82A1D"/>
    <w:rsid w:val="00A83057"/>
    <w:rsid w:val="00A830F1"/>
    <w:rsid w:val="00A83405"/>
    <w:rsid w:val="00A83687"/>
    <w:rsid w:val="00A84A6E"/>
    <w:rsid w:val="00A84F73"/>
    <w:rsid w:val="00A8558F"/>
    <w:rsid w:val="00A8585E"/>
    <w:rsid w:val="00A863DE"/>
    <w:rsid w:val="00A8668C"/>
    <w:rsid w:val="00A869DC"/>
    <w:rsid w:val="00A86E36"/>
    <w:rsid w:val="00A87030"/>
    <w:rsid w:val="00A8718A"/>
    <w:rsid w:val="00A879AF"/>
    <w:rsid w:val="00A87B26"/>
    <w:rsid w:val="00A902CF"/>
    <w:rsid w:val="00A907CF"/>
    <w:rsid w:val="00A90EE2"/>
    <w:rsid w:val="00A9137B"/>
    <w:rsid w:val="00A914F4"/>
    <w:rsid w:val="00A91884"/>
    <w:rsid w:val="00A91C63"/>
    <w:rsid w:val="00A91E39"/>
    <w:rsid w:val="00A9205B"/>
    <w:rsid w:val="00A9211A"/>
    <w:rsid w:val="00A92AA8"/>
    <w:rsid w:val="00A92D7E"/>
    <w:rsid w:val="00A92E90"/>
    <w:rsid w:val="00A92F16"/>
    <w:rsid w:val="00A940FF"/>
    <w:rsid w:val="00A9414C"/>
    <w:rsid w:val="00A94261"/>
    <w:rsid w:val="00A942C2"/>
    <w:rsid w:val="00A95047"/>
    <w:rsid w:val="00A9578B"/>
    <w:rsid w:val="00A962DD"/>
    <w:rsid w:val="00A964B1"/>
    <w:rsid w:val="00A965CB"/>
    <w:rsid w:val="00A967D3"/>
    <w:rsid w:val="00A96DEA"/>
    <w:rsid w:val="00A96F85"/>
    <w:rsid w:val="00A9742E"/>
    <w:rsid w:val="00A976FE"/>
    <w:rsid w:val="00A978BA"/>
    <w:rsid w:val="00AA0818"/>
    <w:rsid w:val="00AA0B85"/>
    <w:rsid w:val="00AA0D70"/>
    <w:rsid w:val="00AA1467"/>
    <w:rsid w:val="00AA1EB6"/>
    <w:rsid w:val="00AA2108"/>
    <w:rsid w:val="00AA26BD"/>
    <w:rsid w:val="00AA28A7"/>
    <w:rsid w:val="00AA2903"/>
    <w:rsid w:val="00AA2AB9"/>
    <w:rsid w:val="00AA2D29"/>
    <w:rsid w:val="00AA2EC8"/>
    <w:rsid w:val="00AA3745"/>
    <w:rsid w:val="00AA3A03"/>
    <w:rsid w:val="00AA3DFC"/>
    <w:rsid w:val="00AA402D"/>
    <w:rsid w:val="00AA4A85"/>
    <w:rsid w:val="00AA4EF9"/>
    <w:rsid w:val="00AA51C8"/>
    <w:rsid w:val="00AA5532"/>
    <w:rsid w:val="00AA55BA"/>
    <w:rsid w:val="00AA56DE"/>
    <w:rsid w:val="00AA5F30"/>
    <w:rsid w:val="00AA63B6"/>
    <w:rsid w:val="00AA6BCC"/>
    <w:rsid w:val="00AA7B23"/>
    <w:rsid w:val="00AB0246"/>
    <w:rsid w:val="00AB025A"/>
    <w:rsid w:val="00AB078F"/>
    <w:rsid w:val="00AB09A1"/>
    <w:rsid w:val="00AB0BAA"/>
    <w:rsid w:val="00AB0F51"/>
    <w:rsid w:val="00AB1853"/>
    <w:rsid w:val="00AB1CA4"/>
    <w:rsid w:val="00AB2617"/>
    <w:rsid w:val="00AB261C"/>
    <w:rsid w:val="00AB2856"/>
    <w:rsid w:val="00AB28B2"/>
    <w:rsid w:val="00AB3829"/>
    <w:rsid w:val="00AB3887"/>
    <w:rsid w:val="00AB3CEA"/>
    <w:rsid w:val="00AB426C"/>
    <w:rsid w:val="00AB45C2"/>
    <w:rsid w:val="00AB4700"/>
    <w:rsid w:val="00AB4C89"/>
    <w:rsid w:val="00AB4CED"/>
    <w:rsid w:val="00AB4DFB"/>
    <w:rsid w:val="00AB5059"/>
    <w:rsid w:val="00AB518A"/>
    <w:rsid w:val="00AB5A32"/>
    <w:rsid w:val="00AB60DE"/>
    <w:rsid w:val="00AB65F9"/>
    <w:rsid w:val="00AB6613"/>
    <w:rsid w:val="00AB6F0B"/>
    <w:rsid w:val="00AB7196"/>
    <w:rsid w:val="00AB7319"/>
    <w:rsid w:val="00AB73A1"/>
    <w:rsid w:val="00AB75B5"/>
    <w:rsid w:val="00AB76AD"/>
    <w:rsid w:val="00AB79C3"/>
    <w:rsid w:val="00AB79F5"/>
    <w:rsid w:val="00AB7BCE"/>
    <w:rsid w:val="00AB7DA8"/>
    <w:rsid w:val="00AC02D4"/>
    <w:rsid w:val="00AC06B1"/>
    <w:rsid w:val="00AC0A70"/>
    <w:rsid w:val="00AC1196"/>
    <w:rsid w:val="00AC19AB"/>
    <w:rsid w:val="00AC1B97"/>
    <w:rsid w:val="00AC227D"/>
    <w:rsid w:val="00AC2892"/>
    <w:rsid w:val="00AC31D2"/>
    <w:rsid w:val="00AC3BC2"/>
    <w:rsid w:val="00AC4381"/>
    <w:rsid w:val="00AC4466"/>
    <w:rsid w:val="00AC4EF3"/>
    <w:rsid w:val="00AC537A"/>
    <w:rsid w:val="00AC537D"/>
    <w:rsid w:val="00AC5727"/>
    <w:rsid w:val="00AC5766"/>
    <w:rsid w:val="00AC5C55"/>
    <w:rsid w:val="00AC5D20"/>
    <w:rsid w:val="00AC5F21"/>
    <w:rsid w:val="00AC5FCF"/>
    <w:rsid w:val="00AC61A3"/>
    <w:rsid w:val="00AC6268"/>
    <w:rsid w:val="00AC6289"/>
    <w:rsid w:val="00AC6632"/>
    <w:rsid w:val="00AC6863"/>
    <w:rsid w:val="00AC6BE8"/>
    <w:rsid w:val="00AC7962"/>
    <w:rsid w:val="00AC79A8"/>
    <w:rsid w:val="00AC7CFC"/>
    <w:rsid w:val="00AC7D7E"/>
    <w:rsid w:val="00AD0355"/>
    <w:rsid w:val="00AD08D7"/>
    <w:rsid w:val="00AD09F3"/>
    <w:rsid w:val="00AD0B3A"/>
    <w:rsid w:val="00AD1416"/>
    <w:rsid w:val="00AD163A"/>
    <w:rsid w:val="00AD1A7A"/>
    <w:rsid w:val="00AD292F"/>
    <w:rsid w:val="00AD2E0B"/>
    <w:rsid w:val="00AD3EC2"/>
    <w:rsid w:val="00AD4711"/>
    <w:rsid w:val="00AD4A07"/>
    <w:rsid w:val="00AD4DD2"/>
    <w:rsid w:val="00AD4F2C"/>
    <w:rsid w:val="00AD54B8"/>
    <w:rsid w:val="00AD5819"/>
    <w:rsid w:val="00AD5A09"/>
    <w:rsid w:val="00AD5B34"/>
    <w:rsid w:val="00AD5C22"/>
    <w:rsid w:val="00AD5D5B"/>
    <w:rsid w:val="00AD5F2A"/>
    <w:rsid w:val="00AD644D"/>
    <w:rsid w:val="00AD64E8"/>
    <w:rsid w:val="00AD764B"/>
    <w:rsid w:val="00AD7C95"/>
    <w:rsid w:val="00AD7EBD"/>
    <w:rsid w:val="00AE0343"/>
    <w:rsid w:val="00AE1A3A"/>
    <w:rsid w:val="00AE1A51"/>
    <w:rsid w:val="00AE1D5C"/>
    <w:rsid w:val="00AE2470"/>
    <w:rsid w:val="00AE283A"/>
    <w:rsid w:val="00AE2F2E"/>
    <w:rsid w:val="00AE32B7"/>
    <w:rsid w:val="00AE3FCE"/>
    <w:rsid w:val="00AE45A2"/>
    <w:rsid w:val="00AE46BC"/>
    <w:rsid w:val="00AE5C61"/>
    <w:rsid w:val="00AE5DA3"/>
    <w:rsid w:val="00AE5F65"/>
    <w:rsid w:val="00AE5F7C"/>
    <w:rsid w:val="00AE624F"/>
    <w:rsid w:val="00AE6A2E"/>
    <w:rsid w:val="00AE6A94"/>
    <w:rsid w:val="00AE6ABD"/>
    <w:rsid w:val="00AE6F08"/>
    <w:rsid w:val="00AE707A"/>
    <w:rsid w:val="00AE717C"/>
    <w:rsid w:val="00AE71F8"/>
    <w:rsid w:val="00AE72F9"/>
    <w:rsid w:val="00AE7923"/>
    <w:rsid w:val="00AE7C9D"/>
    <w:rsid w:val="00AE7D85"/>
    <w:rsid w:val="00AF0144"/>
    <w:rsid w:val="00AF02C7"/>
    <w:rsid w:val="00AF0429"/>
    <w:rsid w:val="00AF0CF0"/>
    <w:rsid w:val="00AF1130"/>
    <w:rsid w:val="00AF1D0D"/>
    <w:rsid w:val="00AF1E4D"/>
    <w:rsid w:val="00AF21B0"/>
    <w:rsid w:val="00AF220D"/>
    <w:rsid w:val="00AF224B"/>
    <w:rsid w:val="00AF3276"/>
    <w:rsid w:val="00AF32FD"/>
    <w:rsid w:val="00AF3328"/>
    <w:rsid w:val="00AF35EA"/>
    <w:rsid w:val="00AF3C86"/>
    <w:rsid w:val="00AF3D5C"/>
    <w:rsid w:val="00AF3E23"/>
    <w:rsid w:val="00AF421B"/>
    <w:rsid w:val="00AF4473"/>
    <w:rsid w:val="00AF44F2"/>
    <w:rsid w:val="00AF4799"/>
    <w:rsid w:val="00AF4800"/>
    <w:rsid w:val="00AF4A3F"/>
    <w:rsid w:val="00AF5D26"/>
    <w:rsid w:val="00AF5D70"/>
    <w:rsid w:val="00AF5F3F"/>
    <w:rsid w:val="00AF6784"/>
    <w:rsid w:val="00AF69FB"/>
    <w:rsid w:val="00AF6C93"/>
    <w:rsid w:val="00AF70CC"/>
    <w:rsid w:val="00AF792A"/>
    <w:rsid w:val="00AF7E4B"/>
    <w:rsid w:val="00AF7F41"/>
    <w:rsid w:val="00B00006"/>
    <w:rsid w:val="00B005BC"/>
    <w:rsid w:val="00B00998"/>
    <w:rsid w:val="00B00AC0"/>
    <w:rsid w:val="00B00AD4"/>
    <w:rsid w:val="00B00FD5"/>
    <w:rsid w:val="00B0169D"/>
    <w:rsid w:val="00B01C87"/>
    <w:rsid w:val="00B01E1F"/>
    <w:rsid w:val="00B02104"/>
    <w:rsid w:val="00B02368"/>
    <w:rsid w:val="00B027B5"/>
    <w:rsid w:val="00B02940"/>
    <w:rsid w:val="00B029B5"/>
    <w:rsid w:val="00B02A97"/>
    <w:rsid w:val="00B02D92"/>
    <w:rsid w:val="00B0308F"/>
    <w:rsid w:val="00B032D8"/>
    <w:rsid w:val="00B03373"/>
    <w:rsid w:val="00B03564"/>
    <w:rsid w:val="00B036C9"/>
    <w:rsid w:val="00B03F8C"/>
    <w:rsid w:val="00B04031"/>
    <w:rsid w:val="00B043A7"/>
    <w:rsid w:val="00B04924"/>
    <w:rsid w:val="00B04999"/>
    <w:rsid w:val="00B05096"/>
    <w:rsid w:val="00B05A5F"/>
    <w:rsid w:val="00B05B40"/>
    <w:rsid w:val="00B05E3F"/>
    <w:rsid w:val="00B05E4D"/>
    <w:rsid w:val="00B0605D"/>
    <w:rsid w:val="00B069A3"/>
    <w:rsid w:val="00B06D79"/>
    <w:rsid w:val="00B06F0F"/>
    <w:rsid w:val="00B07046"/>
    <w:rsid w:val="00B07461"/>
    <w:rsid w:val="00B07E23"/>
    <w:rsid w:val="00B10213"/>
    <w:rsid w:val="00B104C1"/>
    <w:rsid w:val="00B107D9"/>
    <w:rsid w:val="00B10B2D"/>
    <w:rsid w:val="00B10F72"/>
    <w:rsid w:val="00B115A8"/>
    <w:rsid w:val="00B11BC8"/>
    <w:rsid w:val="00B12017"/>
    <w:rsid w:val="00B12166"/>
    <w:rsid w:val="00B126A6"/>
    <w:rsid w:val="00B1291C"/>
    <w:rsid w:val="00B12A40"/>
    <w:rsid w:val="00B12B1D"/>
    <w:rsid w:val="00B12EEE"/>
    <w:rsid w:val="00B12FCD"/>
    <w:rsid w:val="00B130B2"/>
    <w:rsid w:val="00B13824"/>
    <w:rsid w:val="00B13C43"/>
    <w:rsid w:val="00B14335"/>
    <w:rsid w:val="00B143B9"/>
    <w:rsid w:val="00B148AF"/>
    <w:rsid w:val="00B14A7C"/>
    <w:rsid w:val="00B14A9C"/>
    <w:rsid w:val="00B14CE5"/>
    <w:rsid w:val="00B14D7E"/>
    <w:rsid w:val="00B15496"/>
    <w:rsid w:val="00B15848"/>
    <w:rsid w:val="00B15932"/>
    <w:rsid w:val="00B15DF8"/>
    <w:rsid w:val="00B1658C"/>
    <w:rsid w:val="00B169AF"/>
    <w:rsid w:val="00B16A96"/>
    <w:rsid w:val="00B16C9E"/>
    <w:rsid w:val="00B171F8"/>
    <w:rsid w:val="00B172CA"/>
    <w:rsid w:val="00B172E3"/>
    <w:rsid w:val="00B17492"/>
    <w:rsid w:val="00B17B24"/>
    <w:rsid w:val="00B2025E"/>
    <w:rsid w:val="00B202BB"/>
    <w:rsid w:val="00B21266"/>
    <w:rsid w:val="00B218B4"/>
    <w:rsid w:val="00B21BCC"/>
    <w:rsid w:val="00B21C71"/>
    <w:rsid w:val="00B21D6F"/>
    <w:rsid w:val="00B21DFC"/>
    <w:rsid w:val="00B2244A"/>
    <w:rsid w:val="00B2266C"/>
    <w:rsid w:val="00B22866"/>
    <w:rsid w:val="00B22B9F"/>
    <w:rsid w:val="00B23326"/>
    <w:rsid w:val="00B2357F"/>
    <w:rsid w:val="00B235DD"/>
    <w:rsid w:val="00B2392D"/>
    <w:rsid w:val="00B23F21"/>
    <w:rsid w:val="00B2402C"/>
    <w:rsid w:val="00B24205"/>
    <w:rsid w:val="00B2432F"/>
    <w:rsid w:val="00B243DF"/>
    <w:rsid w:val="00B24A73"/>
    <w:rsid w:val="00B24A87"/>
    <w:rsid w:val="00B24AA3"/>
    <w:rsid w:val="00B24D43"/>
    <w:rsid w:val="00B24E90"/>
    <w:rsid w:val="00B2503C"/>
    <w:rsid w:val="00B260C7"/>
    <w:rsid w:val="00B262F9"/>
    <w:rsid w:val="00B26A23"/>
    <w:rsid w:val="00B26A87"/>
    <w:rsid w:val="00B26D50"/>
    <w:rsid w:val="00B26DCA"/>
    <w:rsid w:val="00B27019"/>
    <w:rsid w:val="00B27237"/>
    <w:rsid w:val="00B27951"/>
    <w:rsid w:val="00B27A54"/>
    <w:rsid w:val="00B27D3B"/>
    <w:rsid w:val="00B27F89"/>
    <w:rsid w:val="00B27FF6"/>
    <w:rsid w:val="00B3029B"/>
    <w:rsid w:val="00B30C30"/>
    <w:rsid w:val="00B30C4F"/>
    <w:rsid w:val="00B30FA8"/>
    <w:rsid w:val="00B3167D"/>
    <w:rsid w:val="00B32191"/>
    <w:rsid w:val="00B32679"/>
    <w:rsid w:val="00B328B1"/>
    <w:rsid w:val="00B329E0"/>
    <w:rsid w:val="00B32D6F"/>
    <w:rsid w:val="00B333C2"/>
    <w:rsid w:val="00B33421"/>
    <w:rsid w:val="00B33679"/>
    <w:rsid w:val="00B336C9"/>
    <w:rsid w:val="00B3382C"/>
    <w:rsid w:val="00B33D2D"/>
    <w:rsid w:val="00B34BFC"/>
    <w:rsid w:val="00B34C73"/>
    <w:rsid w:val="00B3528C"/>
    <w:rsid w:val="00B35640"/>
    <w:rsid w:val="00B35DC6"/>
    <w:rsid w:val="00B360B5"/>
    <w:rsid w:val="00B36272"/>
    <w:rsid w:val="00B36C56"/>
    <w:rsid w:val="00B36CE3"/>
    <w:rsid w:val="00B36E76"/>
    <w:rsid w:val="00B36F36"/>
    <w:rsid w:val="00B36F6A"/>
    <w:rsid w:val="00B3703A"/>
    <w:rsid w:val="00B37402"/>
    <w:rsid w:val="00B37642"/>
    <w:rsid w:val="00B37863"/>
    <w:rsid w:val="00B378BF"/>
    <w:rsid w:val="00B37BE2"/>
    <w:rsid w:val="00B37F33"/>
    <w:rsid w:val="00B40AC2"/>
    <w:rsid w:val="00B40AD0"/>
    <w:rsid w:val="00B40FBF"/>
    <w:rsid w:val="00B4117D"/>
    <w:rsid w:val="00B415A1"/>
    <w:rsid w:val="00B41DE4"/>
    <w:rsid w:val="00B420CF"/>
    <w:rsid w:val="00B420FC"/>
    <w:rsid w:val="00B42604"/>
    <w:rsid w:val="00B4278A"/>
    <w:rsid w:val="00B427A7"/>
    <w:rsid w:val="00B429F6"/>
    <w:rsid w:val="00B42EAF"/>
    <w:rsid w:val="00B43020"/>
    <w:rsid w:val="00B43C32"/>
    <w:rsid w:val="00B43E07"/>
    <w:rsid w:val="00B44177"/>
    <w:rsid w:val="00B4527D"/>
    <w:rsid w:val="00B45A11"/>
    <w:rsid w:val="00B45CDA"/>
    <w:rsid w:val="00B45E3F"/>
    <w:rsid w:val="00B467C0"/>
    <w:rsid w:val="00B46829"/>
    <w:rsid w:val="00B46AEE"/>
    <w:rsid w:val="00B46BB8"/>
    <w:rsid w:val="00B46EF9"/>
    <w:rsid w:val="00B4721C"/>
    <w:rsid w:val="00B477B0"/>
    <w:rsid w:val="00B47852"/>
    <w:rsid w:val="00B5005E"/>
    <w:rsid w:val="00B50124"/>
    <w:rsid w:val="00B50953"/>
    <w:rsid w:val="00B50BDB"/>
    <w:rsid w:val="00B50CDF"/>
    <w:rsid w:val="00B51603"/>
    <w:rsid w:val="00B5171C"/>
    <w:rsid w:val="00B51931"/>
    <w:rsid w:val="00B51B5C"/>
    <w:rsid w:val="00B51B7A"/>
    <w:rsid w:val="00B51F44"/>
    <w:rsid w:val="00B5207E"/>
    <w:rsid w:val="00B520F6"/>
    <w:rsid w:val="00B52DB8"/>
    <w:rsid w:val="00B533DC"/>
    <w:rsid w:val="00B5345B"/>
    <w:rsid w:val="00B53AFF"/>
    <w:rsid w:val="00B54233"/>
    <w:rsid w:val="00B549EF"/>
    <w:rsid w:val="00B54EAF"/>
    <w:rsid w:val="00B55276"/>
    <w:rsid w:val="00B55397"/>
    <w:rsid w:val="00B55A88"/>
    <w:rsid w:val="00B55E5C"/>
    <w:rsid w:val="00B56634"/>
    <w:rsid w:val="00B567CD"/>
    <w:rsid w:val="00B56A55"/>
    <w:rsid w:val="00B56B77"/>
    <w:rsid w:val="00B5749D"/>
    <w:rsid w:val="00B5759C"/>
    <w:rsid w:val="00B575B2"/>
    <w:rsid w:val="00B577EE"/>
    <w:rsid w:val="00B57961"/>
    <w:rsid w:val="00B57986"/>
    <w:rsid w:val="00B57A39"/>
    <w:rsid w:val="00B60AF0"/>
    <w:rsid w:val="00B60E66"/>
    <w:rsid w:val="00B6106B"/>
    <w:rsid w:val="00B6129A"/>
    <w:rsid w:val="00B613A7"/>
    <w:rsid w:val="00B613CF"/>
    <w:rsid w:val="00B615CA"/>
    <w:rsid w:val="00B61CE4"/>
    <w:rsid w:val="00B6204E"/>
    <w:rsid w:val="00B62092"/>
    <w:rsid w:val="00B62474"/>
    <w:rsid w:val="00B6279C"/>
    <w:rsid w:val="00B6298D"/>
    <w:rsid w:val="00B631E5"/>
    <w:rsid w:val="00B636CE"/>
    <w:rsid w:val="00B6371D"/>
    <w:rsid w:val="00B63B96"/>
    <w:rsid w:val="00B63E66"/>
    <w:rsid w:val="00B63ED3"/>
    <w:rsid w:val="00B63EF8"/>
    <w:rsid w:val="00B64361"/>
    <w:rsid w:val="00B645D9"/>
    <w:rsid w:val="00B64999"/>
    <w:rsid w:val="00B649B9"/>
    <w:rsid w:val="00B649E5"/>
    <w:rsid w:val="00B64E9D"/>
    <w:rsid w:val="00B64ED8"/>
    <w:rsid w:val="00B6545C"/>
    <w:rsid w:val="00B656AC"/>
    <w:rsid w:val="00B6599B"/>
    <w:rsid w:val="00B65C40"/>
    <w:rsid w:val="00B6634F"/>
    <w:rsid w:val="00B6649C"/>
    <w:rsid w:val="00B665B2"/>
    <w:rsid w:val="00B67A69"/>
    <w:rsid w:val="00B67EB7"/>
    <w:rsid w:val="00B67F8C"/>
    <w:rsid w:val="00B70220"/>
    <w:rsid w:val="00B70497"/>
    <w:rsid w:val="00B70CF8"/>
    <w:rsid w:val="00B7130C"/>
    <w:rsid w:val="00B71314"/>
    <w:rsid w:val="00B714F7"/>
    <w:rsid w:val="00B71CFF"/>
    <w:rsid w:val="00B71E3F"/>
    <w:rsid w:val="00B72039"/>
    <w:rsid w:val="00B72322"/>
    <w:rsid w:val="00B7233D"/>
    <w:rsid w:val="00B72B1A"/>
    <w:rsid w:val="00B72C5D"/>
    <w:rsid w:val="00B72CF2"/>
    <w:rsid w:val="00B7327C"/>
    <w:rsid w:val="00B74269"/>
    <w:rsid w:val="00B74994"/>
    <w:rsid w:val="00B74E39"/>
    <w:rsid w:val="00B74FF7"/>
    <w:rsid w:val="00B7518F"/>
    <w:rsid w:val="00B751AE"/>
    <w:rsid w:val="00B753FE"/>
    <w:rsid w:val="00B75809"/>
    <w:rsid w:val="00B7597D"/>
    <w:rsid w:val="00B76441"/>
    <w:rsid w:val="00B76A7B"/>
    <w:rsid w:val="00B771A6"/>
    <w:rsid w:val="00B7761E"/>
    <w:rsid w:val="00B7780F"/>
    <w:rsid w:val="00B7781B"/>
    <w:rsid w:val="00B779AD"/>
    <w:rsid w:val="00B77DA1"/>
    <w:rsid w:val="00B77F07"/>
    <w:rsid w:val="00B802FA"/>
    <w:rsid w:val="00B804C8"/>
    <w:rsid w:val="00B81044"/>
    <w:rsid w:val="00B814BB"/>
    <w:rsid w:val="00B8223F"/>
    <w:rsid w:val="00B822E0"/>
    <w:rsid w:val="00B82ED6"/>
    <w:rsid w:val="00B82F95"/>
    <w:rsid w:val="00B830ED"/>
    <w:rsid w:val="00B8318D"/>
    <w:rsid w:val="00B838D4"/>
    <w:rsid w:val="00B84001"/>
    <w:rsid w:val="00B84334"/>
    <w:rsid w:val="00B84682"/>
    <w:rsid w:val="00B84BBB"/>
    <w:rsid w:val="00B84CEC"/>
    <w:rsid w:val="00B84D53"/>
    <w:rsid w:val="00B84D96"/>
    <w:rsid w:val="00B84EEA"/>
    <w:rsid w:val="00B85087"/>
    <w:rsid w:val="00B85277"/>
    <w:rsid w:val="00B85717"/>
    <w:rsid w:val="00B85F97"/>
    <w:rsid w:val="00B8611C"/>
    <w:rsid w:val="00B863B4"/>
    <w:rsid w:val="00B86D24"/>
    <w:rsid w:val="00B8714F"/>
    <w:rsid w:val="00B871E1"/>
    <w:rsid w:val="00B872D8"/>
    <w:rsid w:val="00B87E87"/>
    <w:rsid w:val="00B87EA0"/>
    <w:rsid w:val="00B9005F"/>
    <w:rsid w:val="00B9061C"/>
    <w:rsid w:val="00B909A2"/>
    <w:rsid w:val="00B90B83"/>
    <w:rsid w:val="00B90C99"/>
    <w:rsid w:val="00B9137E"/>
    <w:rsid w:val="00B914F5"/>
    <w:rsid w:val="00B91C25"/>
    <w:rsid w:val="00B91CFE"/>
    <w:rsid w:val="00B91F3B"/>
    <w:rsid w:val="00B92436"/>
    <w:rsid w:val="00B92A88"/>
    <w:rsid w:val="00B92AB4"/>
    <w:rsid w:val="00B934F3"/>
    <w:rsid w:val="00B9351C"/>
    <w:rsid w:val="00B9354F"/>
    <w:rsid w:val="00B93AEF"/>
    <w:rsid w:val="00B945EC"/>
    <w:rsid w:val="00B9465A"/>
    <w:rsid w:val="00B94AD6"/>
    <w:rsid w:val="00B94BAA"/>
    <w:rsid w:val="00B958AC"/>
    <w:rsid w:val="00B95ADF"/>
    <w:rsid w:val="00B95E48"/>
    <w:rsid w:val="00B95EDB"/>
    <w:rsid w:val="00B96249"/>
    <w:rsid w:val="00B967BA"/>
    <w:rsid w:val="00B96C25"/>
    <w:rsid w:val="00B96C5E"/>
    <w:rsid w:val="00B96DA2"/>
    <w:rsid w:val="00B9706C"/>
    <w:rsid w:val="00B972EC"/>
    <w:rsid w:val="00B974B8"/>
    <w:rsid w:val="00B97663"/>
    <w:rsid w:val="00B97753"/>
    <w:rsid w:val="00BA071F"/>
    <w:rsid w:val="00BA086F"/>
    <w:rsid w:val="00BA1177"/>
    <w:rsid w:val="00BA117F"/>
    <w:rsid w:val="00BA1271"/>
    <w:rsid w:val="00BA14F1"/>
    <w:rsid w:val="00BA1D74"/>
    <w:rsid w:val="00BA2113"/>
    <w:rsid w:val="00BA24ED"/>
    <w:rsid w:val="00BA2867"/>
    <w:rsid w:val="00BA28DE"/>
    <w:rsid w:val="00BA2904"/>
    <w:rsid w:val="00BA2A81"/>
    <w:rsid w:val="00BA2B81"/>
    <w:rsid w:val="00BA2C83"/>
    <w:rsid w:val="00BA30EE"/>
    <w:rsid w:val="00BA3373"/>
    <w:rsid w:val="00BA38D6"/>
    <w:rsid w:val="00BA446D"/>
    <w:rsid w:val="00BA4AD4"/>
    <w:rsid w:val="00BA4B2E"/>
    <w:rsid w:val="00BA4CD1"/>
    <w:rsid w:val="00BA57FA"/>
    <w:rsid w:val="00BA67FF"/>
    <w:rsid w:val="00BA76A5"/>
    <w:rsid w:val="00BA76CD"/>
    <w:rsid w:val="00BA7937"/>
    <w:rsid w:val="00BB04E6"/>
    <w:rsid w:val="00BB0960"/>
    <w:rsid w:val="00BB0A50"/>
    <w:rsid w:val="00BB0C8C"/>
    <w:rsid w:val="00BB0CF2"/>
    <w:rsid w:val="00BB0D83"/>
    <w:rsid w:val="00BB1100"/>
    <w:rsid w:val="00BB13BF"/>
    <w:rsid w:val="00BB1E9C"/>
    <w:rsid w:val="00BB2461"/>
    <w:rsid w:val="00BB25E1"/>
    <w:rsid w:val="00BB262D"/>
    <w:rsid w:val="00BB2BA2"/>
    <w:rsid w:val="00BB2E9B"/>
    <w:rsid w:val="00BB344A"/>
    <w:rsid w:val="00BB3D8A"/>
    <w:rsid w:val="00BB40A8"/>
    <w:rsid w:val="00BB42A5"/>
    <w:rsid w:val="00BB4506"/>
    <w:rsid w:val="00BB46A8"/>
    <w:rsid w:val="00BB4DA6"/>
    <w:rsid w:val="00BB54F3"/>
    <w:rsid w:val="00BB5628"/>
    <w:rsid w:val="00BB573D"/>
    <w:rsid w:val="00BB586A"/>
    <w:rsid w:val="00BB58D7"/>
    <w:rsid w:val="00BB5B2E"/>
    <w:rsid w:val="00BB5E7F"/>
    <w:rsid w:val="00BB5EE7"/>
    <w:rsid w:val="00BB62A9"/>
    <w:rsid w:val="00BB6A4D"/>
    <w:rsid w:val="00BB6E39"/>
    <w:rsid w:val="00BB6E6B"/>
    <w:rsid w:val="00BB7E7E"/>
    <w:rsid w:val="00BC0130"/>
    <w:rsid w:val="00BC03F5"/>
    <w:rsid w:val="00BC13AB"/>
    <w:rsid w:val="00BC1A08"/>
    <w:rsid w:val="00BC1B08"/>
    <w:rsid w:val="00BC1D10"/>
    <w:rsid w:val="00BC1FC7"/>
    <w:rsid w:val="00BC2233"/>
    <w:rsid w:val="00BC2F8B"/>
    <w:rsid w:val="00BC3018"/>
    <w:rsid w:val="00BC30BB"/>
    <w:rsid w:val="00BC315E"/>
    <w:rsid w:val="00BC34FB"/>
    <w:rsid w:val="00BC3882"/>
    <w:rsid w:val="00BC39EC"/>
    <w:rsid w:val="00BC4A2F"/>
    <w:rsid w:val="00BC4ABE"/>
    <w:rsid w:val="00BC514E"/>
    <w:rsid w:val="00BC540A"/>
    <w:rsid w:val="00BC5541"/>
    <w:rsid w:val="00BC58EF"/>
    <w:rsid w:val="00BC5CAD"/>
    <w:rsid w:val="00BC6594"/>
    <w:rsid w:val="00BC6A06"/>
    <w:rsid w:val="00BD01B8"/>
    <w:rsid w:val="00BD0664"/>
    <w:rsid w:val="00BD0A37"/>
    <w:rsid w:val="00BD0CB0"/>
    <w:rsid w:val="00BD16E3"/>
    <w:rsid w:val="00BD18B1"/>
    <w:rsid w:val="00BD1F22"/>
    <w:rsid w:val="00BD21FD"/>
    <w:rsid w:val="00BD22D4"/>
    <w:rsid w:val="00BD2332"/>
    <w:rsid w:val="00BD239C"/>
    <w:rsid w:val="00BD28B5"/>
    <w:rsid w:val="00BD307D"/>
    <w:rsid w:val="00BD3E74"/>
    <w:rsid w:val="00BD4E10"/>
    <w:rsid w:val="00BD4ECF"/>
    <w:rsid w:val="00BD552D"/>
    <w:rsid w:val="00BD59C5"/>
    <w:rsid w:val="00BD5A4A"/>
    <w:rsid w:val="00BD5A9D"/>
    <w:rsid w:val="00BD5AF8"/>
    <w:rsid w:val="00BD5CE8"/>
    <w:rsid w:val="00BD6094"/>
    <w:rsid w:val="00BD6410"/>
    <w:rsid w:val="00BD649F"/>
    <w:rsid w:val="00BD6BB3"/>
    <w:rsid w:val="00BD6E83"/>
    <w:rsid w:val="00BD6F0F"/>
    <w:rsid w:val="00BD723A"/>
    <w:rsid w:val="00BD72E0"/>
    <w:rsid w:val="00BD75A6"/>
    <w:rsid w:val="00BD77E9"/>
    <w:rsid w:val="00BE0163"/>
    <w:rsid w:val="00BE1809"/>
    <w:rsid w:val="00BE18CF"/>
    <w:rsid w:val="00BE1D9D"/>
    <w:rsid w:val="00BE1F17"/>
    <w:rsid w:val="00BE2738"/>
    <w:rsid w:val="00BE2981"/>
    <w:rsid w:val="00BE2B6B"/>
    <w:rsid w:val="00BE2BAC"/>
    <w:rsid w:val="00BE2CC4"/>
    <w:rsid w:val="00BE2EC4"/>
    <w:rsid w:val="00BE328E"/>
    <w:rsid w:val="00BE3BCE"/>
    <w:rsid w:val="00BE4184"/>
    <w:rsid w:val="00BE428C"/>
    <w:rsid w:val="00BE452F"/>
    <w:rsid w:val="00BE46A5"/>
    <w:rsid w:val="00BE47F1"/>
    <w:rsid w:val="00BE4A01"/>
    <w:rsid w:val="00BE4CBD"/>
    <w:rsid w:val="00BE4CF8"/>
    <w:rsid w:val="00BE4E25"/>
    <w:rsid w:val="00BE5383"/>
    <w:rsid w:val="00BE56CD"/>
    <w:rsid w:val="00BE6824"/>
    <w:rsid w:val="00BE71E8"/>
    <w:rsid w:val="00BE72EC"/>
    <w:rsid w:val="00BE7635"/>
    <w:rsid w:val="00BE7A1C"/>
    <w:rsid w:val="00BE7A48"/>
    <w:rsid w:val="00BE7C40"/>
    <w:rsid w:val="00BF015D"/>
    <w:rsid w:val="00BF028C"/>
    <w:rsid w:val="00BF050F"/>
    <w:rsid w:val="00BF0622"/>
    <w:rsid w:val="00BF0F06"/>
    <w:rsid w:val="00BF11D2"/>
    <w:rsid w:val="00BF1262"/>
    <w:rsid w:val="00BF12E6"/>
    <w:rsid w:val="00BF1AA7"/>
    <w:rsid w:val="00BF1D19"/>
    <w:rsid w:val="00BF1D68"/>
    <w:rsid w:val="00BF1D83"/>
    <w:rsid w:val="00BF2756"/>
    <w:rsid w:val="00BF2A77"/>
    <w:rsid w:val="00BF3228"/>
    <w:rsid w:val="00BF34FC"/>
    <w:rsid w:val="00BF3651"/>
    <w:rsid w:val="00BF3865"/>
    <w:rsid w:val="00BF42AC"/>
    <w:rsid w:val="00BF43F5"/>
    <w:rsid w:val="00BF4579"/>
    <w:rsid w:val="00BF52F5"/>
    <w:rsid w:val="00BF5469"/>
    <w:rsid w:val="00BF5632"/>
    <w:rsid w:val="00BF58DF"/>
    <w:rsid w:val="00BF5EC5"/>
    <w:rsid w:val="00BF6410"/>
    <w:rsid w:val="00BF683A"/>
    <w:rsid w:val="00BF688F"/>
    <w:rsid w:val="00BF6DEE"/>
    <w:rsid w:val="00BF73E6"/>
    <w:rsid w:val="00BF75A2"/>
    <w:rsid w:val="00BF796C"/>
    <w:rsid w:val="00BF797A"/>
    <w:rsid w:val="00BF7D5E"/>
    <w:rsid w:val="00BF7E33"/>
    <w:rsid w:val="00C004CE"/>
    <w:rsid w:val="00C005D0"/>
    <w:rsid w:val="00C005F4"/>
    <w:rsid w:val="00C007CE"/>
    <w:rsid w:val="00C00931"/>
    <w:rsid w:val="00C00AD6"/>
    <w:rsid w:val="00C0106E"/>
    <w:rsid w:val="00C011BD"/>
    <w:rsid w:val="00C01269"/>
    <w:rsid w:val="00C015A0"/>
    <w:rsid w:val="00C017B7"/>
    <w:rsid w:val="00C018EB"/>
    <w:rsid w:val="00C0190C"/>
    <w:rsid w:val="00C0266F"/>
    <w:rsid w:val="00C028DE"/>
    <w:rsid w:val="00C0319A"/>
    <w:rsid w:val="00C03B7C"/>
    <w:rsid w:val="00C03C00"/>
    <w:rsid w:val="00C03F52"/>
    <w:rsid w:val="00C04082"/>
    <w:rsid w:val="00C04651"/>
    <w:rsid w:val="00C04A48"/>
    <w:rsid w:val="00C04A8B"/>
    <w:rsid w:val="00C04B97"/>
    <w:rsid w:val="00C04F31"/>
    <w:rsid w:val="00C04F39"/>
    <w:rsid w:val="00C05609"/>
    <w:rsid w:val="00C05857"/>
    <w:rsid w:val="00C06070"/>
    <w:rsid w:val="00C067AF"/>
    <w:rsid w:val="00C06C06"/>
    <w:rsid w:val="00C06C07"/>
    <w:rsid w:val="00C06E9C"/>
    <w:rsid w:val="00C0707F"/>
    <w:rsid w:val="00C071FB"/>
    <w:rsid w:val="00C07653"/>
    <w:rsid w:val="00C07812"/>
    <w:rsid w:val="00C07951"/>
    <w:rsid w:val="00C07B8D"/>
    <w:rsid w:val="00C07CAA"/>
    <w:rsid w:val="00C1015B"/>
    <w:rsid w:val="00C104FB"/>
    <w:rsid w:val="00C10931"/>
    <w:rsid w:val="00C10AF9"/>
    <w:rsid w:val="00C10BAC"/>
    <w:rsid w:val="00C10EFB"/>
    <w:rsid w:val="00C10F9E"/>
    <w:rsid w:val="00C11192"/>
    <w:rsid w:val="00C11994"/>
    <w:rsid w:val="00C11AE7"/>
    <w:rsid w:val="00C11AF9"/>
    <w:rsid w:val="00C12237"/>
    <w:rsid w:val="00C12BBE"/>
    <w:rsid w:val="00C12BD4"/>
    <w:rsid w:val="00C12BFA"/>
    <w:rsid w:val="00C130FB"/>
    <w:rsid w:val="00C13AA2"/>
    <w:rsid w:val="00C13C49"/>
    <w:rsid w:val="00C13D67"/>
    <w:rsid w:val="00C140F4"/>
    <w:rsid w:val="00C149A7"/>
    <w:rsid w:val="00C14FF6"/>
    <w:rsid w:val="00C155F0"/>
    <w:rsid w:val="00C15D58"/>
    <w:rsid w:val="00C15E0A"/>
    <w:rsid w:val="00C16328"/>
    <w:rsid w:val="00C168D0"/>
    <w:rsid w:val="00C16B62"/>
    <w:rsid w:val="00C16C0C"/>
    <w:rsid w:val="00C16DE9"/>
    <w:rsid w:val="00C17290"/>
    <w:rsid w:val="00C1750A"/>
    <w:rsid w:val="00C17619"/>
    <w:rsid w:val="00C176D0"/>
    <w:rsid w:val="00C17733"/>
    <w:rsid w:val="00C20001"/>
    <w:rsid w:val="00C209E7"/>
    <w:rsid w:val="00C20F62"/>
    <w:rsid w:val="00C212F0"/>
    <w:rsid w:val="00C21428"/>
    <w:rsid w:val="00C21C25"/>
    <w:rsid w:val="00C227B4"/>
    <w:rsid w:val="00C23128"/>
    <w:rsid w:val="00C2376E"/>
    <w:rsid w:val="00C237E5"/>
    <w:rsid w:val="00C23A1A"/>
    <w:rsid w:val="00C23ABE"/>
    <w:rsid w:val="00C23BD5"/>
    <w:rsid w:val="00C2417F"/>
    <w:rsid w:val="00C245FB"/>
    <w:rsid w:val="00C24B8A"/>
    <w:rsid w:val="00C24D0C"/>
    <w:rsid w:val="00C251CA"/>
    <w:rsid w:val="00C258FC"/>
    <w:rsid w:val="00C25E36"/>
    <w:rsid w:val="00C264C9"/>
    <w:rsid w:val="00C2688D"/>
    <w:rsid w:val="00C2698E"/>
    <w:rsid w:val="00C26D23"/>
    <w:rsid w:val="00C26DAF"/>
    <w:rsid w:val="00C26EBE"/>
    <w:rsid w:val="00C2705B"/>
    <w:rsid w:val="00C2771F"/>
    <w:rsid w:val="00C278EB"/>
    <w:rsid w:val="00C278FF"/>
    <w:rsid w:val="00C27A0F"/>
    <w:rsid w:val="00C3014B"/>
    <w:rsid w:val="00C30266"/>
    <w:rsid w:val="00C30410"/>
    <w:rsid w:val="00C30BD9"/>
    <w:rsid w:val="00C30F3A"/>
    <w:rsid w:val="00C3153E"/>
    <w:rsid w:val="00C315B8"/>
    <w:rsid w:val="00C317D2"/>
    <w:rsid w:val="00C319B0"/>
    <w:rsid w:val="00C31BD4"/>
    <w:rsid w:val="00C3202A"/>
    <w:rsid w:val="00C32423"/>
    <w:rsid w:val="00C32C3F"/>
    <w:rsid w:val="00C332B1"/>
    <w:rsid w:val="00C335C4"/>
    <w:rsid w:val="00C335E1"/>
    <w:rsid w:val="00C3370D"/>
    <w:rsid w:val="00C337FC"/>
    <w:rsid w:val="00C35437"/>
    <w:rsid w:val="00C3558E"/>
    <w:rsid w:val="00C35620"/>
    <w:rsid w:val="00C35750"/>
    <w:rsid w:val="00C3583B"/>
    <w:rsid w:val="00C360F7"/>
    <w:rsid w:val="00C36158"/>
    <w:rsid w:val="00C36853"/>
    <w:rsid w:val="00C36866"/>
    <w:rsid w:val="00C36B36"/>
    <w:rsid w:val="00C37EB1"/>
    <w:rsid w:val="00C402DF"/>
    <w:rsid w:val="00C40424"/>
    <w:rsid w:val="00C407BB"/>
    <w:rsid w:val="00C409BA"/>
    <w:rsid w:val="00C412A4"/>
    <w:rsid w:val="00C41556"/>
    <w:rsid w:val="00C416C6"/>
    <w:rsid w:val="00C41C24"/>
    <w:rsid w:val="00C41E6F"/>
    <w:rsid w:val="00C422BB"/>
    <w:rsid w:val="00C4255F"/>
    <w:rsid w:val="00C427B9"/>
    <w:rsid w:val="00C42BBA"/>
    <w:rsid w:val="00C42D2E"/>
    <w:rsid w:val="00C43663"/>
    <w:rsid w:val="00C43999"/>
    <w:rsid w:val="00C43CC7"/>
    <w:rsid w:val="00C458BB"/>
    <w:rsid w:val="00C45977"/>
    <w:rsid w:val="00C46A39"/>
    <w:rsid w:val="00C46D1F"/>
    <w:rsid w:val="00C46D34"/>
    <w:rsid w:val="00C47048"/>
    <w:rsid w:val="00C475C6"/>
    <w:rsid w:val="00C50D1F"/>
    <w:rsid w:val="00C50D37"/>
    <w:rsid w:val="00C50F6C"/>
    <w:rsid w:val="00C5100E"/>
    <w:rsid w:val="00C51202"/>
    <w:rsid w:val="00C51390"/>
    <w:rsid w:val="00C51DFA"/>
    <w:rsid w:val="00C51F96"/>
    <w:rsid w:val="00C5228C"/>
    <w:rsid w:val="00C524E4"/>
    <w:rsid w:val="00C52813"/>
    <w:rsid w:val="00C52B46"/>
    <w:rsid w:val="00C52B5D"/>
    <w:rsid w:val="00C52CE3"/>
    <w:rsid w:val="00C539B0"/>
    <w:rsid w:val="00C53FE7"/>
    <w:rsid w:val="00C54478"/>
    <w:rsid w:val="00C544AE"/>
    <w:rsid w:val="00C546CB"/>
    <w:rsid w:val="00C548A6"/>
    <w:rsid w:val="00C54B45"/>
    <w:rsid w:val="00C54F63"/>
    <w:rsid w:val="00C5509F"/>
    <w:rsid w:val="00C55108"/>
    <w:rsid w:val="00C557A1"/>
    <w:rsid w:val="00C55B95"/>
    <w:rsid w:val="00C5707B"/>
    <w:rsid w:val="00C57378"/>
    <w:rsid w:val="00C573AD"/>
    <w:rsid w:val="00C5779E"/>
    <w:rsid w:val="00C578D8"/>
    <w:rsid w:val="00C5797A"/>
    <w:rsid w:val="00C57F20"/>
    <w:rsid w:val="00C602EF"/>
    <w:rsid w:val="00C60A42"/>
    <w:rsid w:val="00C60C21"/>
    <w:rsid w:val="00C60CA4"/>
    <w:rsid w:val="00C6125B"/>
    <w:rsid w:val="00C61384"/>
    <w:rsid w:val="00C61AF1"/>
    <w:rsid w:val="00C61CE8"/>
    <w:rsid w:val="00C61D2D"/>
    <w:rsid w:val="00C61D86"/>
    <w:rsid w:val="00C61D93"/>
    <w:rsid w:val="00C61ECD"/>
    <w:rsid w:val="00C61F7C"/>
    <w:rsid w:val="00C6200A"/>
    <w:rsid w:val="00C6254B"/>
    <w:rsid w:val="00C62FFE"/>
    <w:rsid w:val="00C633E1"/>
    <w:rsid w:val="00C637C4"/>
    <w:rsid w:val="00C63A3C"/>
    <w:rsid w:val="00C64968"/>
    <w:rsid w:val="00C64C64"/>
    <w:rsid w:val="00C64DB0"/>
    <w:rsid w:val="00C64DDC"/>
    <w:rsid w:val="00C659AE"/>
    <w:rsid w:val="00C663E4"/>
    <w:rsid w:val="00C6648A"/>
    <w:rsid w:val="00C6670D"/>
    <w:rsid w:val="00C66B62"/>
    <w:rsid w:val="00C66C2D"/>
    <w:rsid w:val="00C66C4A"/>
    <w:rsid w:val="00C66D8B"/>
    <w:rsid w:val="00C6739B"/>
    <w:rsid w:val="00C67494"/>
    <w:rsid w:val="00C6763A"/>
    <w:rsid w:val="00C70BD6"/>
    <w:rsid w:val="00C71433"/>
    <w:rsid w:val="00C71625"/>
    <w:rsid w:val="00C7196A"/>
    <w:rsid w:val="00C71DC8"/>
    <w:rsid w:val="00C71E1E"/>
    <w:rsid w:val="00C725CF"/>
    <w:rsid w:val="00C72878"/>
    <w:rsid w:val="00C729FA"/>
    <w:rsid w:val="00C7339E"/>
    <w:rsid w:val="00C73610"/>
    <w:rsid w:val="00C73A8D"/>
    <w:rsid w:val="00C73B67"/>
    <w:rsid w:val="00C74B7A"/>
    <w:rsid w:val="00C74F9C"/>
    <w:rsid w:val="00C74FC7"/>
    <w:rsid w:val="00C75025"/>
    <w:rsid w:val="00C759CB"/>
    <w:rsid w:val="00C75F26"/>
    <w:rsid w:val="00C76910"/>
    <w:rsid w:val="00C769C7"/>
    <w:rsid w:val="00C76B34"/>
    <w:rsid w:val="00C76E4D"/>
    <w:rsid w:val="00C76EF1"/>
    <w:rsid w:val="00C76F2C"/>
    <w:rsid w:val="00C77199"/>
    <w:rsid w:val="00C772BB"/>
    <w:rsid w:val="00C779FF"/>
    <w:rsid w:val="00C80032"/>
    <w:rsid w:val="00C80AE6"/>
    <w:rsid w:val="00C81098"/>
    <w:rsid w:val="00C813D4"/>
    <w:rsid w:val="00C81702"/>
    <w:rsid w:val="00C820FB"/>
    <w:rsid w:val="00C8211D"/>
    <w:rsid w:val="00C827DC"/>
    <w:rsid w:val="00C82CC0"/>
    <w:rsid w:val="00C82FB3"/>
    <w:rsid w:val="00C83088"/>
    <w:rsid w:val="00C834B2"/>
    <w:rsid w:val="00C83AE3"/>
    <w:rsid w:val="00C83C64"/>
    <w:rsid w:val="00C83FAF"/>
    <w:rsid w:val="00C84424"/>
    <w:rsid w:val="00C844C3"/>
    <w:rsid w:val="00C84EC8"/>
    <w:rsid w:val="00C851DF"/>
    <w:rsid w:val="00C86437"/>
    <w:rsid w:val="00C86679"/>
    <w:rsid w:val="00C867DB"/>
    <w:rsid w:val="00C86C9C"/>
    <w:rsid w:val="00C87079"/>
    <w:rsid w:val="00C874A8"/>
    <w:rsid w:val="00C875D1"/>
    <w:rsid w:val="00C87FC7"/>
    <w:rsid w:val="00C9036F"/>
    <w:rsid w:val="00C90387"/>
    <w:rsid w:val="00C906C9"/>
    <w:rsid w:val="00C90811"/>
    <w:rsid w:val="00C90AFD"/>
    <w:rsid w:val="00C90E70"/>
    <w:rsid w:val="00C90EE3"/>
    <w:rsid w:val="00C91067"/>
    <w:rsid w:val="00C910A0"/>
    <w:rsid w:val="00C91357"/>
    <w:rsid w:val="00C91744"/>
    <w:rsid w:val="00C91D24"/>
    <w:rsid w:val="00C92610"/>
    <w:rsid w:val="00C92AE1"/>
    <w:rsid w:val="00C92E43"/>
    <w:rsid w:val="00C936B0"/>
    <w:rsid w:val="00C9391F"/>
    <w:rsid w:val="00C93F60"/>
    <w:rsid w:val="00C93F82"/>
    <w:rsid w:val="00C94581"/>
    <w:rsid w:val="00C945BF"/>
    <w:rsid w:val="00C946F0"/>
    <w:rsid w:val="00C9474F"/>
    <w:rsid w:val="00C947C6"/>
    <w:rsid w:val="00C948D4"/>
    <w:rsid w:val="00C949BA"/>
    <w:rsid w:val="00C94AD1"/>
    <w:rsid w:val="00C94F2C"/>
    <w:rsid w:val="00C9528C"/>
    <w:rsid w:val="00C95480"/>
    <w:rsid w:val="00C95717"/>
    <w:rsid w:val="00C95CA9"/>
    <w:rsid w:val="00C95D9A"/>
    <w:rsid w:val="00C95EE8"/>
    <w:rsid w:val="00C9625E"/>
    <w:rsid w:val="00C96469"/>
    <w:rsid w:val="00C966A3"/>
    <w:rsid w:val="00C968DD"/>
    <w:rsid w:val="00C96A13"/>
    <w:rsid w:val="00C96EE3"/>
    <w:rsid w:val="00C972D5"/>
    <w:rsid w:val="00C973A2"/>
    <w:rsid w:val="00C97451"/>
    <w:rsid w:val="00C9746A"/>
    <w:rsid w:val="00C979AA"/>
    <w:rsid w:val="00C97A8D"/>
    <w:rsid w:val="00C97CF6"/>
    <w:rsid w:val="00C97E40"/>
    <w:rsid w:val="00C97EDE"/>
    <w:rsid w:val="00CA00EE"/>
    <w:rsid w:val="00CA03C0"/>
    <w:rsid w:val="00CA08E6"/>
    <w:rsid w:val="00CA0D0A"/>
    <w:rsid w:val="00CA0E8A"/>
    <w:rsid w:val="00CA124A"/>
    <w:rsid w:val="00CA1A33"/>
    <w:rsid w:val="00CA1ACF"/>
    <w:rsid w:val="00CA1DCE"/>
    <w:rsid w:val="00CA27C7"/>
    <w:rsid w:val="00CA29D4"/>
    <w:rsid w:val="00CA2BE3"/>
    <w:rsid w:val="00CA3356"/>
    <w:rsid w:val="00CA393C"/>
    <w:rsid w:val="00CA3BC1"/>
    <w:rsid w:val="00CA482D"/>
    <w:rsid w:val="00CA4E79"/>
    <w:rsid w:val="00CA54FD"/>
    <w:rsid w:val="00CA57D2"/>
    <w:rsid w:val="00CA60E4"/>
    <w:rsid w:val="00CA66A4"/>
    <w:rsid w:val="00CA66F3"/>
    <w:rsid w:val="00CA6BA5"/>
    <w:rsid w:val="00CA6F91"/>
    <w:rsid w:val="00CB0012"/>
    <w:rsid w:val="00CB038E"/>
    <w:rsid w:val="00CB03A6"/>
    <w:rsid w:val="00CB0A0F"/>
    <w:rsid w:val="00CB0E98"/>
    <w:rsid w:val="00CB15DF"/>
    <w:rsid w:val="00CB1AA0"/>
    <w:rsid w:val="00CB1C0A"/>
    <w:rsid w:val="00CB1F8B"/>
    <w:rsid w:val="00CB225E"/>
    <w:rsid w:val="00CB22D6"/>
    <w:rsid w:val="00CB2CF2"/>
    <w:rsid w:val="00CB2F23"/>
    <w:rsid w:val="00CB3144"/>
    <w:rsid w:val="00CB32A0"/>
    <w:rsid w:val="00CB40FA"/>
    <w:rsid w:val="00CB463C"/>
    <w:rsid w:val="00CB467B"/>
    <w:rsid w:val="00CB49EF"/>
    <w:rsid w:val="00CB4F24"/>
    <w:rsid w:val="00CB525C"/>
    <w:rsid w:val="00CB5361"/>
    <w:rsid w:val="00CB5461"/>
    <w:rsid w:val="00CB5C9C"/>
    <w:rsid w:val="00CB5E26"/>
    <w:rsid w:val="00CB5EB9"/>
    <w:rsid w:val="00CB6407"/>
    <w:rsid w:val="00CB6575"/>
    <w:rsid w:val="00CB6B8D"/>
    <w:rsid w:val="00CB6C77"/>
    <w:rsid w:val="00CB7458"/>
    <w:rsid w:val="00CB77C3"/>
    <w:rsid w:val="00CB78C2"/>
    <w:rsid w:val="00CB7EBF"/>
    <w:rsid w:val="00CC0B0F"/>
    <w:rsid w:val="00CC0CA5"/>
    <w:rsid w:val="00CC0E94"/>
    <w:rsid w:val="00CC1646"/>
    <w:rsid w:val="00CC19E9"/>
    <w:rsid w:val="00CC21C2"/>
    <w:rsid w:val="00CC23A8"/>
    <w:rsid w:val="00CC2550"/>
    <w:rsid w:val="00CC255E"/>
    <w:rsid w:val="00CC2A98"/>
    <w:rsid w:val="00CC2D39"/>
    <w:rsid w:val="00CC3257"/>
    <w:rsid w:val="00CC3718"/>
    <w:rsid w:val="00CC37EE"/>
    <w:rsid w:val="00CC3E74"/>
    <w:rsid w:val="00CC3FFD"/>
    <w:rsid w:val="00CC4926"/>
    <w:rsid w:val="00CC4E8B"/>
    <w:rsid w:val="00CC5239"/>
    <w:rsid w:val="00CC5369"/>
    <w:rsid w:val="00CC5C6D"/>
    <w:rsid w:val="00CC6024"/>
    <w:rsid w:val="00CC6486"/>
    <w:rsid w:val="00CC6535"/>
    <w:rsid w:val="00CC6731"/>
    <w:rsid w:val="00CC74D4"/>
    <w:rsid w:val="00CC7817"/>
    <w:rsid w:val="00CC7824"/>
    <w:rsid w:val="00CD0379"/>
    <w:rsid w:val="00CD03C4"/>
    <w:rsid w:val="00CD05AB"/>
    <w:rsid w:val="00CD0744"/>
    <w:rsid w:val="00CD1108"/>
    <w:rsid w:val="00CD120B"/>
    <w:rsid w:val="00CD193A"/>
    <w:rsid w:val="00CD1AA2"/>
    <w:rsid w:val="00CD1E7A"/>
    <w:rsid w:val="00CD37AC"/>
    <w:rsid w:val="00CD38B9"/>
    <w:rsid w:val="00CD38E3"/>
    <w:rsid w:val="00CD401B"/>
    <w:rsid w:val="00CD4CAD"/>
    <w:rsid w:val="00CD5851"/>
    <w:rsid w:val="00CD5C90"/>
    <w:rsid w:val="00CD68F3"/>
    <w:rsid w:val="00CD6A2C"/>
    <w:rsid w:val="00CD6A82"/>
    <w:rsid w:val="00CD6EE9"/>
    <w:rsid w:val="00CD7201"/>
    <w:rsid w:val="00CD745F"/>
    <w:rsid w:val="00CD783B"/>
    <w:rsid w:val="00CD78F5"/>
    <w:rsid w:val="00CD7971"/>
    <w:rsid w:val="00CD7C95"/>
    <w:rsid w:val="00CE000B"/>
    <w:rsid w:val="00CE0563"/>
    <w:rsid w:val="00CE0B69"/>
    <w:rsid w:val="00CE1CC4"/>
    <w:rsid w:val="00CE252D"/>
    <w:rsid w:val="00CE2684"/>
    <w:rsid w:val="00CE2BDA"/>
    <w:rsid w:val="00CE2BFB"/>
    <w:rsid w:val="00CE2FF4"/>
    <w:rsid w:val="00CE30BC"/>
    <w:rsid w:val="00CE33BB"/>
    <w:rsid w:val="00CE35BB"/>
    <w:rsid w:val="00CE35C5"/>
    <w:rsid w:val="00CE3F15"/>
    <w:rsid w:val="00CE4097"/>
    <w:rsid w:val="00CE4245"/>
    <w:rsid w:val="00CE4B47"/>
    <w:rsid w:val="00CE4E6A"/>
    <w:rsid w:val="00CE4F05"/>
    <w:rsid w:val="00CE4FA5"/>
    <w:rsid w:val="00CE50EE"/>
    <w:rsid w:val="00CE5EA5"/>
    <w:rsid w:val="00CE6068"/>
    <w:rsid w:val="00CE6228"/>
    <w:rsid w:val="00CE651C"/>
    <w:rsid w:val="00CE758E"/>
    <w:rsid w:val="00CE7774"/>
    <w:rsid w:val="00CF007F"/>
    <w:rsid w:val="00CF05A4"/>
    <w:rsid w:val="00CF0B88"/>
    <w:rsid w:val="00CF115B"/>
    <w:rsid w:val="00CF12D7"/>
    <w:rsid w:val="00CF13EB"/>
    <w:rsid w:val="00CF177E"/>
    <w:rsid w:val="00CF1863"/>
    <w:rsid w:val="00CF1ABF"/>
    <w:rsid w:val="00CF2034"/>
    <w:rsid w:val="00CF2088"/>
    <w:rsid w:val="00CF20F3"/>
    <w:rsid w:val="00CF2246"/>
    <w:rsid w:val="00CF24A2"/>
    <w:rsid w:val="00CF28E3"/>
    <w:rsid w:val="00CF2EAD"/>
    <w:rsid w:val="00CF2F04"/>
    <w:rsid w:val="00CF307C"/>
    <w:rsid w:val="00CF3402"/>
    <w:rsid w:val="00CF3A86"/>
    <w:rsid w:val="00CF4556"/>
    <w:rsid w:val="00CF4560"/>
    <w:rsid w:val="00CF4909"/>
    <w:rsid w:val="00CF4F2A"/>
    <w:rsid w:val="00CF5171"/>
    <w:rsid w:val="00CF5B4C"/>
    <w:rsid w:val="00CF6425"/>
    <w:rsid w:val="00CF64B2"/>
    <w:rsid w:val="00CF65EE"/>
    <w:rsid w:val="00CF6AFA"/>
    <w:rsid w:val="00CF6BEC"/>
    <w:rsid w:val="00CF6D17"/>
    <w:rsid w:val="00CF6D21"/>
    <w:rsid w:val="00CF6F2A"/>
    <w:rsid w:val="00CF751F"/>
    <w:rsid w:val="00CF7598"/>
    <w:rsid w:val="00CF7AD6"/>
    <w:rsid w:val="00D00093"/>
    <w:rsid w:val="00D000BA"/>
    <w:rsid w:val="00D00FF1"/>
    <w:rsid w:val="00D01513"/>
    <w:rsid w:val="00D021B7"/>
    <w:rsid w:val="00D02A81"/>
    <w:rsid w:val="00D02C33"/>
    <w:rsid w:val="00D02E88"/>
    <w:rsid w:val="00D03011"/>
    <w:rsid w:val="00D031AB"/>
    <w:rsid w:val="00D035B0"/>
    <w:rsid w:val="00D03784"/>
    <w:rsid w:val="00D03997"/>
    <w:rsid w:val="00D04634"/>
    <w:rsid w:val="00D0487E"/>
    <w:rsid w:val="00D04944"/>
    <w:rsid w:val="00D04E4F"/>
    <w:rsid w:val="00D05157"/>
    <w:rsid w:val="00D061FC"/>
    <w:rsid w:val="00D06376"/>
    <w:rsid w:val="00D06B19"/>
    <w:rsid w:val="00D071E7"/>
    <w:rsid w:val="00D0756E"/>
    <w:rsid w:val="00D07B12"/>
    <w:rsid w:val="00D07E44"/>
    <w:rsid w:val="00D10282"/>
    <w:rsid w:val="00D102E4"/>
    <w:rsid w:val="00D10422"/>
    <w:rsid w:val="00D109D6"/>
    <w:rsid w:val="00D10DCC"/>
    <w:rsid w:val="00D113A9"/>
    <w:rsid w:val="00D114C8"/>
    <w:rsid w:val="00D1155A"/>
    <w:rsid w:val="00D11812"/>
    <w:rsid w:val="00D1197D"/>
    <w:rsid w:val="00D120D6"/>
    <w:rsid w:val="00D122A7"/>
    <w:rsid w:val="00D124AC"/>
    <w:rsid w:val="00D125A7"/>
    <w:rsid w:val="00D12603"/>
    <w:rsid w:val="00D12666"/>
    <w:rsid w:val="00D137C5"/>
    <w:rsid w:val="00D13CE1"/>
    <w:rsid w:val="00D14532"/>
    <w:rsid w:val="00D1469F"/>
    <w:rsid w:val="00D14B5D"/>
    <w:rsid w:val="00D14CFA"/>
    <w:rsid w:val="00D14E3F"/>
    <w:rsid w:val="00D1516F"/>
    <w:rsid w:val="00D15192"/>
    <w:rsid w:val="00D15279"/>
    <w:rsid w:val="00D154F6"/>
    <w:rsid w:val="00D15669"/>
    <w:rsid w:val="00D15E17"/>
    <w:rsid w:val="00D161F3"/>
    <w:rsid w:val="00D16286"/>
    <w:rsid w:val="00D162BF"/>
    <w:rsid w:val="00D16937"/>
    <w:rsid w:val="00D16F95"/>
    <w:rsid w:val="00D17BB9"/>
    <w:rsid w:val="00D17F0C"/>
    <w:rsid w:val="00D17F54"/>
    <w:rsid w:val="00D20842"/>
    <w:rsid w:val="00D20AD4"/>
    <w:rsid w:val="00D20BA2"/>
    <w:rsid w:val="00D20D13"/>
    <w:rsid w:val="00D20F8E"/>
    <w:rsid w:val="00D21B60"/>
    <w:rsid w:val="00D21CD6"/>
    <w:rsid w:val="00D21DC5"/>
    <w:rsid w:val="00D2267B"/>
    <w:rsid w:val="00D22DF3"/>
    <w:rsid w:val="00D231A6"/>
    <w:rsid w:val="00D23452"/>
    <w:rsid w:val="00D23467"/>
    <w:rsid w:val="00D23691"/>
    <w:rsid w:val="00D23868"/>
    <w:rsid w:val="00D24A17"/>
    <w:rsid w:val="00D24E68"/>
    <w:rsid w:val="00D25149"/>
    <w:rsid w:val="00D25A1C"/>
    <w:rsid w:val="00D25FED"/>
    <w:rsid w:val="00D2609E"/>
    <w:rsid w:val="00D264BE"/>
    <w:rsid w:val="00D267D8"/>
    <w:rsid w:val="00D26861"/>
    <w:rsid w:val="00D268CE"/>
    <w:rsid w:val="00D2692F"/>
    <w:rsid w:val="00D26A3F"/>
    <w:rsid w:val="00D26AB5"/>
    <w:rsid w:val="00D26DDD"/>
    <w:rsid w:val="00D2737E"/>
    <w:rsid w:val="00D27522"/>
    <w:rsid w:val="00D27544"/>
    <w:rsid w:val="00D2765B"/>
    <w:rsid w:val="00D303C1"/>
    <w:rsid w:val="00D305D9"/>
    <w:rsid w:val="00D30EE9"/>
    <w:rsid w:val="00D30F14"/>
    <w:rsid w:val="00D31285"/>
    <w:rsid w:val="00D312D7"/>
    <w:rsid w:val="00D314D9"/>
    <w:rsid w:val="00D31FD1"/>
    <w:rsid w:val="00D32538"/>
    <w:rsid w:val="00D33067"/>
    <w:rsid w:val="00D33CEE"/>
    <w:rsid w:val="00D33E56"/>
    <w:rsid w:val="00D33F9C"/>
    <w:rsid w:val="00D33FC2"/>
    <w:rsid w:val="00D34298"/>
    <w:rsid w:val="00D34555"/>
    <w:rsid w:val="00D3532B"/>
    <w:rsid w:val="00D357A4"/>
    <w:rsid w:val="00D357C6"/>
    <w:rsid w:val="00D35BCA"/>
    <w:rsid w:val="00D36575"/>
    <w:rsid w:val="00D3659F"/>
    <w:rsid w:val="00D36727"/>
    <w:rsid w:val="00D36D43"/>
    <w:rsid w:val="00D36DD6"/>
    <w:rsid w:val="00D371E4"/>
    <w:rsid w:val="00D37915"/>
    <w:rsid w:val="00D37AD4"/>
    <w:rsid w:val="00D400DE"/>
    <w:rsid w:val="00D40260"/>
    <w:rsid w:val="00D4067E"/>
    <w:rsid w:val="00D408E6"/>
    <w:rsid w:val="00D40B8E"/>
    <w:rsid w:val="00D40BEC"/>
    <w:rsid w:val="00D40CF8"/>
    <w:rsid w:val="00D40FB9"/>
    <w:rsid w:val="00D413B2"/>
    <w:rsid w:val="00D41493"/>
    <w:rsid w:val="00D4153E"/>
    <w:rsid w:val="00D4154F"/>
    <w:rsid w:val="00D416DE"/>
    <w:rsid w:val="00D4173C"/>
    <w:rsid w:val="00D41861"/>
    <w:rsid w:val="00D4190A"/>
    <w:rsid w:val="00D4192D"/>
    <w:rsid w:val="00D4196E"/>
    <w:rsid w:val="00D41BAB"/>
    <w:rsid w:val="00D41F64"/>
    <w:rsid w:val="00D42538"/>
    <w:rsid w:val="00D42B0E"/>
    <w:rsid w:val="00D42EE2"/>
    <w:rsid w:val="00D42F32"/>
    <w:rsid w:val="00D43513"/>
    <w:rsid w:val="00D43548"/>
    <w:rsid w:val="00D4387C"/>
    <w:rsid w:val="00D442A0"/>
    <w:rsid w:val="00D445FC"/>
    <w:rsid w:val="00D44620"/>
    <w:rsid w:val="00D44BB2"/>
    <w:rsid w:val="00D44F9B"/>
    <w:rsid w:val="00D45720"/>
    <w:rsid w:val="00D45A8F"/>
    <w:rsid w:val="00D45EC9"/>
    <w:rsid w:val="00D46324"/>
    <w:rsid w:val="00D46637"/>
    <w:rsid w:val="00D46B79"/>
    <w:rsid w:val="00D46C8A"/>
    <w:rsid w:val="00D47CD8"/>
    <w:rsid w:val="00D504DF"/>
    <w:rsid w:val="00D50728"/>
    <w:rsid w:val="00D5094C"/>
    <w:rsid w:val="00D50A96"/>
    <w:rsid w:val="00D50FA0"/>
    <w:rsid w:val="00D5133F"/>
    <w:rsid w:val="00D51880"/>
    <w:rsid w:val="00D519AD"/>
    <w:rsid w:val="00D51FFB"/>
    <w:rsid w:val="00D5202C"/>
    <w:rsid w:val="00D522FF"/>
    <w:rsid w:val="00D52DFC"/>
    <w:rsid w:val="00D537D3"/>
    <w:rsid w:val="00D53C86"/>
    <w:rsid w:val="00D544BD"/>
    <w:rsid w:val="00D54798"/>
    <w:rsid w:val="00D5494B"/>
    <w:rsid w:val="00D54C25"/>
    <w:rsid w:val="00D54F2F"/>
    <w:rsid w:val="00D54F85"/>
    <w:rsid w:val="00D55366"/>
    <w:rsid w:val="00D55755"/>
    <w:rsid w:val="00D55AF0"/>
    <w:rsid w:val="00D55C83"/>
    <w:rsid w:val="00D5603F"/>
    <w:rsid w:val="00D564E5"/>
    <w:rsid w:val="00D5696F"/>
    <w:rsid w:val="00D56CAA"/>
    <w:rsid w:val="00D56F31"/>
    <w:rsid w:val="00D571AC"/>
    <w:rsid w:val="00D572CB"/>
    <w:rsid w:val="00D57A96"/>
    <w:rsid w:val="00D600A1"/>
    <w:rsid w:val="00D6046F"/>
    <w:rsid w:val="00D60497"/>
    <w:rsid w:val="00D60A10"/>
    <w:rsid w:val="00D60FB8"/>
    <w:rsid w:val="00D61224"/>
    <w:rsid w:val="00D613B4"/>
    <w:rsid w:val="00D6168C"/>
    <w:rsid w:val="00D61920"/>
    <w:rsid w:val="00D61A82"/>
    <w:rsid w:val="00D61AF8"/>
    <w:rsid w:val="00D61DC7"/>
    <w:rsid w:val="00D62054"/>
    <w:rsid w:val="00D625BE"/>
    <w:rsid w:val="00D62772"/>
    <w:rsid w:val="00D62820"/>
    <w:rsid w:val="00D6296C"/>
    <w:rsid w:val="00D62B04"/>
    <w:rsid w:val="00D63261"/>
    <w:rsid w:val="00D63788"/>
    <w:rsid w:val="00D638A7"/>
    <w:rsid w:val="00D63903"/>
    <w:rsid w:val="00D63DD6"/>
    <w:rsid w:val="00D64016"/>
    <w:rsid w:val="00D640B2"/>
    <w:rsid w:val="00D64130"/>
    <w:rsid w:val="00D646A0"/>
    <w:rsid w:val="00D646CB"/>
    <w:rsid w:val="00D647EC"/>
    <w:rsid w:val="00D64A7C"/>
    <w:rsid w:val="00D64C30"/>
    <w:rsid w:val="00D64C45"/>
    <w:rsid w:val="00D6526F"/>
    <w:rsid w:val="00D656C7"/>
    <w:rsid w:val="00D65883"/>
    <w:rsid w:val="00D659CC"/>
    <w:rsid w:val="00D66038"/>
    <w:rsid w:val="00D6626D"/>
    <w:rsid w:val="00D6670E"/>
    <w:rsid w:val="00D668E3"/>
    <w:rsid w:val="00D66927"/>
    <w:rsid w:val="00D6693C"/>
    <w:rsid w:val="00D66F50"/>
    <w:rsid w:val="00D67845"/>
    <w:rsid w:val="00D67AEC"/>
    <w:rsid w:val="00D700CC"/>
    <w:rsid w:val="00D704B2"/>
    <w:rsid w:val="00D7093F"/>
    <w:rsid w:val="00D70A74"/>
    <w:rsid w:val="00D71231"/>
    <w:rsid w:val="00D712A5"/>
    <w:rsid w:val="00D71459"/>
    <w:rsid w:val="00D71658"/>
    <w:rsid w:val="00D72863"/>
    <w:rsid w:val="00D73442"/>
    <w:rsid w:val="00D736F3"/>
    <w:rsid w:val="00D73C7A"/>
    <w:rsid w:val="00D73C8D"/>
    <w:rsid w:val="00D74251"/>
    <w:rsid w:val="00D7452B"/>
    <w:rsid w:val="00D74674"/>
    <w:rsid w:val="00D74F9B"/>
    <w:rsid w:val="00D75335"/>
    <w:rsid w:val="00D75375"/>
    <w:rsid w:val="00D75A90"/>
    <w:rsid w:val="00D75B7B"/>
    <w:rsid w:val="00D7667A"/>
    <w:rsid w:val="00D76B06"/>
    <w:rsid w:val="00D76C63"/>
    <w:rsid w:val="00D76C9A"/>
    <w:rsid w:val="00D77419"/>
    <w:rsid w:val="00D80975"/>
    <w:rsid w:val="00D815DD"/>
    <w:rsid w:val="00D816F4"/>
    <w:rsid w:val="00D81E5A"/>
    <w:rsid w:val="00D821E8"/>
    <w:rsid w:val="00D82A7F"/>
    <w:rsid w:val="00D83012"/>
    <w:rsid w:val="00D838D9"/>
    <w:rsid w:val="00D8407F"/>
    <w:rsid w:val="00D840C5"/>
    <w:rsid w:val="00D843F5"/>
    <w:rsid w:val="00D8465D"/>
    <w:rsid w:val="00D84A01"/>
    <w:rsid w:val="00D84ECA"/>
    <w:rsid w:val="00D84EF4"/>
    <w:rsid w:val="00D8522F"/>
    <w:rsid w:val="00D853B9"/>
    <w:rsid w:val="00D8549F"/>
    <w:rsid w:val="00D8584B"/>
    <w:rsid w:val="00D85ABB"/>
    <w:rsid w:val="00D85E89"/>
    <w:rsid w:val="00D870AD"/>
    <w:rsid w:val="00D8731F"/>
    <w:rsid w:val="00D873F1"/>
    <w:rsid w:val="00D877CA"/>
    <w:rsid w:val="00D87892"/>
    <w:rsid w:val="00D87986"/>
    <w:rsid w:val="00D87A9F"/>
    <w:rsid w:val="00D87E90"/>
    <w:rsid w:val="00D904F2"/>
    <w:rsid w:val="00D90F04"/>
    <w:rsid w:val="00D91047"/>
    <w:rsid w:val="00D915FA"/>
    <w:rsid w:val="00D91E51"/>
    <w:rsid w:val="00D9227A"/>
    <w:rsid w:val="00D924D3"/>
    <w:rsid w:val="00D93481"/>
    <w:rsid w:val="00D9360A"/>
    <w:rsid w:val="00D9393C"/>
    <w:rsid w:val="00D93EC0"/>
    <w:rsid w:val="00D93FF2"/>
    <w:rsid w:val="00D941B4"/>
    <w:rsid w:val="00D941DD"/>
    <w:rsid w:val="00D947F0"/>
    <w:rsid w:val="00D94DF1"/>
    <w:rsid w:val="00D94E83"/>
    <w:rsid w:val="00D94F73"/>
    <w:rsid w:val="00D953FD"/>
    <w:rsid w:val="00D95D8F"/>
    <w:rsid w:val="00D95EAC"/>
    <w:rsid w:val="00D96BD0"/>
    <w:rsid w:val="00DA00D5"/>
    <w:rsid w:val="00DA018B"/>
    <w:rsid w:val="00DA0523"/>
    <w:rsid w:val="00DA0A37"/>
    <w:rsid w:val="00DA0A4B"/>
    <w:rsid w:val="00DA270E"/>
    <w:rsid w:val="00DA272F"/>
    <w:rsid w:val="00DA29FC"/>
    <w:rsid w:val="00DA2C11"/>
    <w:rsid w:val="00DA33EC"/>
    <w:rsid w:val="00DA3620"/>
    <w:rsid w:val="00DA3807"/>
    <w:rsid w:val="00DA3B60"/>
    <w:rsid w:val="00DA41E8"/>
    <w:rsid w:val="00DA44A3"/>
    <w:rsid w:val="00DA44DA"/>
    <w:rsid w:val="00DA4707"/>
    <w:rsid w:val="00DA48C9"/>
    <w:rsid w:val="00DA4A9D"/>
    <w:rsid w:val="00DA4C0E"/>
    <w:rsid w:val="00DA5A15"/>
    <w:rsid w:val="00DA5EA9"/>
    <w:rsid w:val="00DA6384"/>
    <w:rsid w:val="00DA696A"/>
    <w:rsid w:val="00DA6E5C"/>
    <w:rsid w:val="00DA71A6"/>
    <w:rsid w:val="00DA7694"/>
    <w:rsid w:val="00DA78EF"/>
    <w:rsid w:val="00DA7E13"/>
    <w:rsid w:val="00DB059B"/>
    <w:rsid w:val="00DB0684"/>
    <w:rsid w:val="00DB0702"/>
    <w:rsid w:val="00DB099D"/>
    <w:rsid w:val="00DB1765"/>
    <w:rsid w:val="00DB2056"/>
    <w:rsid w:val="00DB22A4"/>
    <w:rsid w:val="00DB22EB"/>
    <w:rsid w:val="00DB24CC"/>
    <w:rsid w:val="00DB2512"/>
    <w:rsid w:val="00DB2901"/>
    <w:rsid w:val="00DB2961"/>
    <w:rsid w:val="00DB2AD4"/>
    <w:rsid w:val="00DB2B93"/>
    <w:rsid w:val="00DB2F0A"/>
    <w:rsid w:val="00DB3670"/>
    <w:rsid w:val="00DB36BB"/>
    <w:rsid w:val="00DB3ADE"/>
    <w:rsid w:val="00DB3F7C"/>
    <w:rsid w:val="00DB41F8"/>
    <w:rsid w:val="00DB4735"/>
    <w:rsid w:val="00DB482C"/>
    <w:rsid w:val="00DB49D1"/>
    <w:rsid w:val="00DB49EA"/>
    <w:rsid w:val="00DB4B33"/>
    <w:rsid w:val="00DB5054"/>
    <w:rsid w:val="00DB54C0"/>
    <w:rsid w:val="00DB55A2"/>
    <w:rsid w:val="00DB575E"/>
    <w:rsid w:val="00DB5767"/>
    <w:rsid w:val="00DB5E8A"/>
    <w:rsid w:val="00DB5EBB"/>
    <w:rsid w:val="00DB5F4E"/>
    <w:rsid w:val="00DB636E"/>
    <w:rsid w:val="00DB6D35"/>
    <w:rsid w:val="00DB6D41"/>
    <w:rsid w:val="00DB7645"/>
    <w:rsid w:val="00DB770C"/>
    <w:rsid w:val="00DB7884"/>
    <w:rsid w:val="00DB7957"/>
    <w:rsid w:val="00DC0308"/>
    <w:rsid w:val="00DC034F"/>
    <w:rsid w:val="00DC07F8"/>
    <w:rsid w:val="00DC0875"/>
    <w:rsid w:val="00DC087F"/>
    <w:rsid w:val="00DC0B35"/>
    <w:rsid w:val="00DC1BF9"/>
    <w:rsid w:val="00DC1D92"/>
    <w:rsid w:val="00DC238D"/>
    <w:rsid w:val="00DC24C4"/>
    <w:rsid w:val="00DC2754"/>
    <w:rsid w:val="00DC29BD"/>
    <w:rsid w:val="00DC2BD6"/>
    <w:rsid w:val="00DC2CA7"/>
    <w:rsid w:val="00DC2EDA"/>
    <w:rsid w:val="00DC3473"/>
    <w:rsid w:val="00DC3821"/>
    <w:rsid w:val="00DC40B6"/>
    <w:rsid w:val="00DC446C"/>
    <w:rsid w:val="00DC46C9"/>
    <w:rsid w:val="00DC4B02"/>
    <w:rsid w:val="00DC5350"/>
    <w:rsid w:val="00DC5480"/>
    <w:rsid w:val="00DC56D6"/>
    <w:rsid w:val="00DC57DB"/>
    <w:rsid w:val="00DC62C0"/>
    <w:rsid w:val="00DC62D6"/>
    <w:rsid w:val="00DC69C0"/>
    <w:rsid w:val="00DC7356"/>
    <w:rsid w:val="00DC77B5"/>
    <w:rsid w:val="00DD0380"/>
    <w:rsid w:val="00DD055D"/>
    <w:rsid w:val="00DD0729"/>
    <w:rsid w:val="00DD083F"/>
    <w:rsid w:val="00DD0DAA"/>
    <w:rsid w:val="00DD1767"/>
    <w:rsid w:val="00DD1F08"/>
    <w:rsid w:val="00DD2117"/>
    <w:rsid w:val="00DD32BB"/>
    <w:rsid w:val="00DD33DA"/>
    <w:rsid w:val="00DD3688"/>
    <w:rsid w:val="00DD368C"/>
    <w:rsid w:val="00DD3A1A"/>
    <w:rsid w:val="00DD3D21"/>
    <w:rsid w:val="00DD404F"/>
    <w:rsid w:val="00DD4103"/>
    <w:rsid w:val="00DD4848"/>
    <w:rsid w:val="00DD48D9"/>
    <w:rsid w:val="00DD5117"/>
    <w:rsid w:val="00DD583E"/>
    <w:rsid w:val="00DD5D05"/>
    <w:rsid w:val="00DD6ABA"/>
    <w:rsid w:val="00DD6CE1"/>
    <w:rsid w:val="00DD7413"/>
    <w:rsid w:val="00DD7539"/>
    <w:rsid w:val="00DD778D"/>
    <w:rsid w:val="00DD7795"/>
    <w:rsid w:val="00DD7E86"/>
    <w:rsid w:val="00DE021A"/>
    <w:rsid w:val="00DE0B80"/>
    <w:rsid w:val="00DE0BCC"/>
    <w:rsid w:val="00DE16FE"/>
    <w:rsid w:val="00DE1D23"/>
    <w:rsid w:val="00DE2820"/>
    <w:rsid w:val="00DE3627"/>
    <w:rsid w:val="00DE442E"/>
    <w:rsid w:val="00DE4683"/>
    <w:rsid w:val="00DE4D40"/>
    <w:rsid w:val="00DE51BE"/>
    <w:rsid w:val="00DE5386"/>
    <w:rsid w:val="00DE5712"/>
    <w:rsid w:val="00DE57E3"/>
    <w:rsid w:val="00DE5BB9"/>
    <w:rsid w:val="00DE5E8B"/>
    <w:rsid w:val="00DE6462"/>
    <w:rsid w:val="00DE66A6"/>
    <w:rsid w:val="00DE6937"/>
    <w:rsid w:val="00DE72A5"/>
    <w:rsid w:val="00DE7566"/>
    <w:rsid w:val="00DE7AF7"/>
    <w:rsid w:val="00DE7B84"/>
    <w:rsid w:val="00DE7C2C"/>
    <w:rsid w:val="00DE7F3B"/>
    <w:rsid w:val="00DF00CE"/>
    <w:rsid w:val="00DF08B8"/>
    <w:rsid w:val="00DF0AD5"/>
    <w:rsid w:val="00DF179A"/>
    <w:rsid w:val="00DF1910"/>
    <w:rsid w:val="00DF1A12"/>
    <w:rsid w:val="00DF1B70"/>
    <w:rsid w:val="00DF1C94"/>
    <w:rsid w:val="00DF2EC0"/>
    <w:rsid w:val="00DF31EB"/>
    <w:rsid w:val="00DF383E"/>
    <w:rsid w:val="00DF4330"/>
    <w:rsid w:val="00DF48EB"/>
    <w:rsid w:val="00DF4942"/>
    <w:rsid w:val="00DF4F89"/>
    <w:rsid w:val="00DF50B7"/>
    <w:rsid w:val="00DF5CE1"/>
    <w:rsid w:val="00DF5DEB"/>
    <w:rsid w:val="00DF611A"/>
    <w:rsid w:val="00DF67A1"/>
    <w:rsid w:val="00DF6A9A"/>
    <w:rsid w:val="00DF746E"/>
    <w:rsid w:val="00DF7498"/>
    <w:rsid w:val="00DF78BF"/>
    <w:rsid w:val="00DF7BF1"/>
    <w:rsid w:val="00E00270"/>
    <w:rsid w:val="00E00AC7"/>
    <w:rsid w:val="00E00EF4"/>
    <w:rsid w:val="00E01B74"/>
    <w:rsid w:val="00E01FAC"/>
    <w:rsid w:val="00E02416"/>
    <w:rsid w:val="00E02505"/>
    <w:rsid w:val="00E02624"/>
    <w:rsid w:val="00E02D07"/>
    <w:rsid w:val="00E03071"/>
    <w:rsid w:val="00E030D1"/>
    <w:rsid w:val="00E036BD"/>
    <w:rsid w:val="00E0376E"/>
    <w:rsid w:val="00E03C27"/>
    <w:rsid w:val="00E03D5F"/>
    <w:rsid w:val="00E04363"/>
    <w:rsid w:val="00E04CA1"/>
    <w:rsid w:val="00E04F25"/>
    <w:rsid w:val="00E05191"/>
    <w:rsid w:val="00E05407"/>
    <w:rsid w:val="00E05888"/>
    <w:rsid w:val="00E0595A"/>
    <w:rsid w:val="00E05A96"/>
    <w:rsid w:val="00E05A98"/>
    <w:rsid w:val="00E05B91"/>
    <w:rsid w:val="00E05C65"/>
    <w:rsid w:val="00E06176"/>
    <w:rsid w:val="00E06203"/>
    <w:rsid w:val="00E06238"/>
    <w:rsid w:val="00E06281"/>
    <w:rsid w:val="00E063F9"/>
    <w:rsid w:val="00E06681"/>
    <w:rsid w:val="00E070DC"/>
    <w:rsid w:val="00E072B1"/>
    <w:rsid w:val="00E073BF"/>
    <w:rsid w:val="00E07F4F"/>
    <w:rsid w:val="00E1017C"/>
    <w:rsid w:val="00E103EC"/>
    <w:rsid w:val="00E1073E"/>
    <w:rsid w:val="00E109B1"/>
    <w:rsid w:val="00E111E6"/>
    <w:rsid w:val="00E11267"/>
    <w:rsid w:val="00E119DB"/>
    <w:rsid w:val="00E125A2"/>
    <w:rsid w:val="00E12FF5"/>
    <w:rsid w:val="00E133A5"/>
    <w:rsid w:val="00E13C57"/>
    <w:rsid w:val="00E13F1C"/>
    <w:rsid w:val="00E13FFE"/>
    <w:rsid w:val="00E140DD"/>
    <w:rsid w:val="00E15394"/>
    <w:rsid w:val="00E158B6"/>
    <w:rsid w:val="00E15918"/>
    <w:rsid w:val="00E15E97"/>
    <w:rsid w:val="00E16449"/>
    <w:rsid w:val="00E16CB5"/>
    <w:rsid w:val="00E173A9"/>
    <w:rsid w:val="00E17855"/>
    <w:rsid w:val="00E17CB1"/>
    <w:rsid w:val="00E20586"/>
    <w:rsid w:val="00E207E8"/>
    <w:rsid w:val="00E20E19"/>
    <w:rsid w:val="00E20E70"/>
    <w:rsid w:val="00E20EB1"/>
    <w:rsid w:val="00E213E4"/>
    <w:rsid w:val="00E21633"/>
    <w:rsid w:val="00E22021"/>
    <w:rsid w:val="00E22310"/>
    <w:rsid w:val="00E226CC"/>
    <w:rsid w:val="00E228CB"/>
    <w:rsid w:val="00E22B0C"/>
    <w:rsid w:val="00E22D3C"/>
    <w:rsid w:val="00E230BC"/>
    <w:rsid w:val="00E2327A"/>
    <w:rsid w:val="00E238F4"/>
    <w:rsid w:val="00E23D06"/>
    <w:rsid w:val="00E24395"/>
    <w:rsid w:val="00E244A5"/>
    <w:rsid w:val="00E24EDC"/>
    <w:rsid w:val="00E24F1F"/>
    <w:rsid w:val="00E2501C"/>
    <w:rsid w:val="00E250CA"/>
    <w:rsid w:val="00E25285"/>
    <w:rsid w:val="00E259F0"/>
    <w:rsid w:val="00E25B4D"/>
    <w:rsid w:val="00E25CC6"/>
    <w:rsid w:val="00E26163"/>
    <w:rsid w:val="00E26B5B"/>
    <w:rsid w:val="00E26F50"/>
    <w:rsid w:val="00E27336"/>
    <w:rsid w:val="00E2778A"/>
    <w:rsid w:val="00E27C20"/>
    <w:rsid w:val="00E27D4D"/>
    <w:rsid w:val="00E304B7"/>
    <w:rsid w:val="00E30727"/>
    <w:rsid w:val="00E3097D"/>
    <w:rsid w:val="00E30C0F"/>
    <w:rsid w:val="00E30DDA"/>
    <w:rsid w:val="00E3137F"/>
    <w:rsid w:val="00E31AF2"/>
    <w:rsid w:val="00E3240C"/>
    <w:rsid w:val="00E32848"/>
    <w:rsid w:val="00E32B71"/>
    <w:rsid w:val="00E32FE3"/>
    <w:rsid w:val="00E33664"/>
    <w:rsid w:val="00E33A56"/>
    <w:rsid w:val="00E33F45"/>
    <w:rsid w:val="00E34542"/>
    <w:rsid w:val="00E346C7"/>
    <w:rsid w:val="00E34B0A"/>
    <w:rsid w:val="00E34FDA"/>
    <w:rsid w:val="00E34FFD"/>
    <w:rsid w:val="00E356F4"/>
    <w:rsid w:val="00E357A6"/>
    <w:rsid w:val="00E35D94"/>
    <w:rsid w:val="00E36161"/>
    <w:rsid w:val="00E36203"/>
    <w:rsid w:val="00E36316"/>
    <w:rsid w:val="00E36E37"/>
    <w:rsid w:val="00E36F71"/>
    <w:rsid w:val="00E36FA1"/>
    <w:rsid w:val="00E372A9"/>
    <w:rsid w:val="00E37307"/>
    <w:rsid w:val="00E37437"/>
    <w:rsid w:val="00E375E2"/>
    <w:rsid w:val="00E375F0"/>
    <w:rsid w:val="00E37E70"/>
    <w:rsid w:val="00E37F41"/>
    <w:rsid w:val="00E401A5"/>
    <w:rsid w:val="00E4036C"/>
    <w:rsid w:val="00E40373"/>
    <w:rsid w:val="00E40EFA"/>
    <w:rsid w:val="00E40F35"/>
    <w:rsid w:val="00E41181"/>
    <w:rsid w:val="00E41576"/>
    <w:rsid w:val="00E41738"/>
    <w:rsid w:val="00E42674"/>
    <w:rsid w:val="00E426AB"/>
    <w:rsid w:val="00E42BC1"/>
    <w:rsid w:val="00E4317D"/>
    <w:rsid w:val="00E43767"/>
    <w:rsid w:val="00E43BAA"/>
    <w:rsid w:val="00E43BBE"/>
    <w:rsid w:val="00E43E68"/>
    <w:rsid w:val="00E4452E"/>
    <w:rsid w:val="00E4466B"/>
    <w:rsid w:val="00E446C9"/>
    <w:rsid w:val="00E447C3"/>
    <w:rsid w:val="00E44A00"/>
    <w:rsid w:val="00E44ED9"/>
    <w:rsid w:val="00E44FC4"/>
    <w:rsid w:val="00E452CC"/>
    <w:rsid w:val="00E46752"/>
    <w:rsid w:val="00E46758"/>
    <w:rsid w:val="00E468A7"/>
    <w:rsid w:val="00E46E9B"/>
    <w:rsid w:val="00E470FC"/>
    <w:rsid w:val="00E47255"/>
    <w:rsid w:val="00E473EC"/>
    <w:rsid w:val="00E47532"/>
    <w:rsid w:val="00E475FE"/>
    <w:rsid w:val="00E4767B"/>
    <w:rsid w:val="00E47694"/>
    <w:rsid w:val="00E476E1"/>
    <w:rsid w:val="00E47EB4"/>
    <w:rsid w:val="00E500B6"/>
    <w:rsid w:val="00E5069E"/>
    <w:rsid w:val="00E5097D"/>
    <w:rsid w:val="00E509BF"/>
    <w:rsid w:val="00E510C9"/>
    <w:rsid w:val="00E51C9A"/>
    <w:rsid w:val="00E5227E"/>
    <w:rsid w:val="00E52824"/>
    <w:rsid w:val="00E528F0"/>
    <w:rsid w:val="00E52920"/>
    <w:rsid w:val="00E52A51"/>
    <w:rsid w:val="00E52C33"/>
    <w:rsid w:val="00E52D64"/>
    <w:rsid w:val="00E52E5D"/>
    <w:rsid w:val="00E53088"/>
    <w:rsid w:val="00E53872"/>
    <w:rsid w:val="00E539D8"/>
    <w:rsid w:val="00E54562"/>
    <w:rsid w:val="00E54634"/>
    <w:rsid w:val="00E55646"/>
    <w:rsid w:val="00E55852"/>
    <w:rsid w:val="00E559F9"/>
    <w:rsid w:val="00E55A21"/>
    <w:rsid w:val="00E55CCF"/>
    <w:rsid w:val="00E55D46"/>
    <w:rsid w:val="00E55F5B"/>
    <w:rsid w:val="00E562B4"/>
    <w:rsid w:val="00E56978"/>
    <w:rsid w:val="00E56ECB"/>
    <w:rsid w:val="00E5755C"/>
    <w:rsid w:val="00E575B9"/>
    <w:rsid w:val="00E5793B"/>
    <w:rsid w:val="00E60140"/>
    <w:rsid w:val="00E6053C"/>
    <w:rsid w:val="00E6073C"/>
    <w:rsid w:val="00E60A52"/>
    <w:rsid w:val="00E60CB7"/>
    <w:rsid w:val="00E61002"/>
    <w:rsid w:val="00E615D4"/>
    <w:rsid w:val="00E61751"/>
    <w:rsid w:val="00E61EF8"/>
    <w:rsid w:val="00E62494"/>
    <w:rsid w:val="00E62774"/>
    <w:rsid w:val="00E63081"/>
    <w:rsid w:val="00E64498"/>
    <w:rsid w:val="00E6480A"/>
    <w:rsid w:val="00E64BF5"/>
    <w:rsid w:val="00E64D96"/>
    <w:rsid w:val="00E64E1B"/>
    <w:rsid w:val="00E64F5F"/>
    <w:rsid w:val="00E65020"/>
    <w:rsid w:val="00E6534D"/>
    <w:rsid w:val="00E656FC"/>
    <w:rsid w:val="00E65BFA"/>
    <w:rsid w:val="00E65E10"/>
    <w:rsid w:val="00E664E1"/>
    <w:rsid w:val="00E66539"/>
    <w:rsid w:val="00E666C7"/>
    <w:rsid w:val="00E67F79"/>
    <w:rsid w:val="00E70715"/>
    <w:rsid w:val="00E7096A"/>
    <w:rsid w:val="00E70970"/>
    <w:rsid w:val="00E7162C"/>
    <w:rsid w:val="00E71BB3"/>
    <w:rsid w:val="00E722B1"/>
    <w:rsid w:val="00E72835"/>
    <w:rsid w:val="00E72DF9"/>
    <w:rsid w:val="00E72EFE"/>
    <w:rsid w:val="00E73155"/>
    <w:rsid w:val="00E73B20"/>
    <w:rsid w:val="00E743E8"/>
    <w:rsid w:val="00E74523"/>
    <w:rsid w:val="00E75409"/>
    <w:rsid w:val="00E75CEA"/>
    <w:rsid w:val="00E76574"/>
    <w:rsid w:val="00E774FE"/>
    <w:rsid w:val="00E77EAA"/>
    <w:rsid w:val="00E809B8"/>
    <w:rsid w:val="00E80A71"/>
    <w:rsid w:val="00E81BF6"/>
    <w:rsid w:val="00E81F0E"/>
    <w:rsid w:val="00E8219A"/>
    <w:rsid w:val="00E82385"/>
    <w:rsid w:val="00E82693"/>
    <w:rsid w:val="00E82A0C"/>
    <w:rsid w:val="00E82A31"/>
    <w:rsid w:val="00E82F2A"/>
    <w:rsid w:val="00E82FE7"/>
    <w:rsid w:val="00E83109"/>
    <w:rsid w:val="00E8392D"/>
    <w:rsid w:val="00E83DD6"/>
    <w:rsid w:val="00E83E7B"/>
    <w:rsid w:val="00E83F04"/>
    <w:rsid w:val="00E840D8"/>
    <w:rsid w:val="00E842AD"/>
    <w:rsid w:val="00E8493F"/>
    <w:rsid w:val="00E84F5B"/>
    <w:rsid w:val="00E851BC"/>
    <w:rsid w:val="00E85786"/>
    <w:rsid w:val="00E85B71"/>
    <w:rsid w:val="00E8625A"/>
    <w:rsid w:val="00E862D5"/>
    <w:rsid w:val="00E86AD7"/>
    <w:rsid w:val="00E86EBE"/>
    <w:rsid w:val="00E8715A"/>
    <w:rsid w:val="00E87762"/>
    <w:rsid w:val="00E87B4A"/>
    <w:rsid w:val="00E90033"/>
    <w:rsid w:val="00E901C5"/>
    <w:rsid w:val="00E90956"/>
    <w:rsid w:val="00E90A47"/>
    <w:rsid w:val="00E90FB8"/>
    <w:rsid w:val="00E9111B"/>
    <w:rsid w:val="00E913BE"/>
    <w:rsid w:val="00E913D3"/>
    <w:rsid w:val="00E9178E"/>
    <w:rsid w:val="00E918BA"/>
    <w:rsid w:val="00E91E64"/>
    <w:rsid w:val="00E9200B"/>
    <w:rsid w:val="00E926B4"/>
    <w:rsid w:val="00E92D7E"/>
    <w:rsid w:val="00E92E8D"/>
    <w:rsid w:val="00E93140"/>
    <w:rsid w:val="00E93ABF"/>
    <w:rsid w:val="00E93C24"/>
    <w:rsid w:val="00E93D9E"/>
    <w:rsid w:val="00E93FD2"/>
    <w:rsid w:val="00E94205"/>
    <w:rsid w:val="00E94A9D"/>
    <w:rsid w:val="00E94AF0"/>
    <w:rsid w:val="00E951A3"/>
    <w:rsid w:val="00E959D2"/>
    <w:rsid w:val="00E95D01"/>
    <w:rsid w:val="00E95E1A"/>
    <w:rsid w:val="00E95E91"/>
    <w:rsid w:val="00E95F6A"/>
    <w:rsid w:val="00E96745"/>
    <w:rsid w:val="00E9691E"/>
    <w:rsid w:val="00E96CCF"/>
    <w:rsid w:val="00E9761B"/>
    <w:rsid w:val="00E9770A"/>
    <w:rsid w:val="00E978FA"/>
    <w:rsid w:val="00EA0761"/>
    <w:rsid w:val="00EA086E"/>
    <w:rsid w:val="00EA0BAD"/>
    <w:rsid w:val="00EA0CA8"/>
    <w:rsid w:val="00EA0DA3"/>
    <w:rsid w:val="00EA16BE"/>
    <w:rsid w:val="00EA1857"/>
    <w:rsid w:val="00EA1C4B"/>
    <w:rsid w:val="00EA1D33"/>
    <w:rsid w:val="00EA1ED6"/>
    <w:rsid w:val="00EA20DC"/>
    <w:rsid w:val="00EA3390"/>
    <w:rsid w:val="00EA3B98"/>
    <w:rsid w:val="00EA3DAF"/>
    <w:rsid w:val="00EA421F"/>
    <w:rsid w:val="00EA425D"/>
    <w:rsid w:val="00EA4622"/>
    <w:rsid w:val="00EA4F74"/>
    <w:rsid w:val="00EA506A"/>
    <w:rsid w:val="00EA5079"/>
    <w:rsid w:val="00EA51BE"/>
    <w:rsid w:val="00EA5B71"/>
    <w:rsid w:val="00EA5CC1"/>
    <w:rsid w:val="00EA5D96"/>
    <w:rsid w:val="00EA5E30"/>
    <w:rsid w:val="00EA5E4F"/>
    <w:rsid w:val="00EA5F7F"/>
    <w:rsid w:val="00EA6268"/>
    <w:rsid w:val="00EA6517"/>
    <w:rsid w:val="00EA680C"/>
    <w:rsid w:val="00EA69FE"/>
    <w:rsid w:val="00EA70AC"/>
    <w:rsid w:val="00EA7B6F"/>
    <w:rsid w:val="00EA7BE2"/>
    <w:rsid w:val="00EA7D91"/>
    <w:rsid w:val="00EA7D9B"/>
    <w:rsid w:val="00EA7DA5"/>
    <w:rsid w:val="00EB00AB"/>
    <w:rsid w:val="00EB00E4"/>
    <w:rsid w:val="00EB034A"/>
    <w:rsid w:val="00EB058F"/>
    <w:rsid w:val="00EB0768"/>
    <w:rsid w:val="00EB0856"/>
    <w:rsid w:val="00EB0CD8"/>
    <w:rsid w:val="00EB1350"/>
    <w:rsid w:val="00EB17C0"/>
    <w:rsid w:val="00EB1DB9"/>
    <w:rsid w:val="00EB236E"/>
    <w:rsid w:val="00EB23AC"/>
    <w:rsid w:val="00EB2496"/>
    <w:rsid w:val="00EB27C3"/>
    <w:rsid w:val="00EB2C37"/>
    <w:rsid w:val="00EB37E6"/>
    <w:rsid w:val="00EB418D"/>
    <w:rsid w:val="00EB4641"/>
    <w:rsid w:val="00EB5713"/>
    <w:rsid w:val="00EB5AA2"/>
    <w:rsid w:val="00EB6D1C"/>
    <w:rsid w:val="00EB6DF0"/>
    <w:rsid w:val="00EB730B"/>
    <w:rsid w:val="00EB7A76"/>
    <w:rsid w:val="00EC04F3"/>
    <w:rsid w:val="00EC09B2"/>
    <w:rsid w:val="00EC0C06"/>
    <w:rsid w:val="00EC12B6"/>
    <w:rsid w:val="00EC1BF0"/>
    <w:rsid w:val="00EC1EF2"/>
    <w:rsid w:val="00EC269A"/>
    <w:rsid w:val="00EC2877"/>
    <w:rsid w:val="00EC2E84"/>
    <w:rsid w:val="00EC38C3"/>
    <w:rsid w:val="00EC3F61"/>
    <w:rsid w:val="00EC3FC4"/>
    <w:rsid w:val="00EC40D9"/>
    <w:rsid w:val="00EC44D5"/>
    <w:rsid w:val="00EC50CF"/>
    <w:rsid w:val="00EC50FB"/>
    <w:rsid w:val="00EC5503"/>
    <w:rsid w:val="00EC56C0"/>
    <w:rsid w:val="00EC58BF"/>
    <w:rsid w:val="00EC65C5"/>
    <w:rsid w:val="00EC6A2A"/>
    <w:rsid w:val="00EC6A3C"/>
    <w:rsid w:val="00EC6B69"/>
    <w:rsid w:val="00EC6F3E"/>
    <w:rsid w:val="00EC738A"/>
    <w:rsid w:val="00EC7764"/>
    <w:rsid w:val="00EC777C"/>
    <w:rsid w:val="00EC779B"/>
    <w:rsid w:val="00EC797C"/>
    <w:rsid w:val="00EC79CC"/>
    <w:rsid w:val="00EC7A45"/>
    <w:rsid w:val="00ED003D"/>
    <w:rsid w:val="00ED0B75"/>
    <w:rsid w:val="00ED1142"/>
    <w:rsid w:val="00ED1253"/>
    <w:rsid w:val="00ED18DD"/>
    <w:rsid w:val="00ED224A"/>
    <w:rsid w:val="00ED2287"/>
    <w:rsid w:val="00ED2367"/>
    <w:rsid w:val="00ED2410"/>
    <w:rsid w:val="00ED249C"/>
    <w:rsid w:val="00ED2AB8"/>
    <w:rsid w:val="00ED39F8"/>
    <w:rsid w:val="00ED3CA4"/>
    <w:rsid w:val="00ED41B7"/>
    <w:rsid w:val="00ED446C"/>
    <w:rsid w:val="00ED466E"/>
    <w:rsid w:val="00ED4AD9"/>
    <w:rsid w:val="00ED5A20"/>
    <w:rsid w:val="00ED5C2D"/>
    <w:rsid w:val="00ED6186"/>
    <w:rsid w:val="00ED6278"/>
    <w:rsid w:val="00ED672E"/>
    <w:rsid w:val="00ED726E"/>
    <w:rsid w:val="00ED73CB"/>
    <w:rsid w:val="00ED79C6"/>
    <w:rsid w:val="00ED7F10"/>
    <w:rsid w:val="00ED7F3B"/>
    <w:rsid w:val="00EE04AB"/>
    <w:rsid w:val="00EE0531"/>
    <w:rsid w:val="00EE0718"/>
    <w:rsid w:val="00EE0864"/>
    <w:rsid w:val="00EE13C9"/>
    <w:rsid w:val="00EE1980"/>
    <w:rsid w:val="00EE2469"/>
    <w:rsid w:val="00EE24F0"/>
    <w:rsid w:val="00EE2F17"/>
    <w:rsid w:val="00EE3690"/>
    <w:rsid w:val="00EE3794"/>
    <w:rsid w:val="00EE3E97"/>
    <w:rsid w:val="00EE41DE"/>
    <w:rsid w:val="00EE4443"/>
    <w:rsid w:val="00EE4485"/>
    <w:rsid w:val="00EE4DD8"/>
    <w:rsid w:val="00EE4EC8"/>
    <w:rsid w:val="00EE58C1"/>
    <w:rsid w:val="00EE5EBB"/>
    <w:rsid w:val="00EE63E1"/>
    <w:rsid w:val="00EE796A"/>
    <w:rsid w:val="00EE7FEE"/>
    <w:rsid w:val="00EF00E8"/>
    <w:rsid w:val="00EF01A7"/>
    <w:rsid w:val="00EF0465"/>
    <w:rsid w:val="00EF06E3"/>
    <w:rsid w:val="00EF0870"/>
    <w:rsid w:val="00EF0D6C"/>
    <w:rsid w:val="00EF0DDB"/>
    <w:rsid w:val="00EF0EBE"/>
    <w:rsid w:val="00EF0EE6"/>
    <w:rsid w:val="00EF10F7"/>
    <w:rsid w:val="00EF169F"/>
    <w:rsid w:val="00EF183B"/>
    <w:rsid w:val="00EF2264"/>
    <w:rsid w:val="00EF2406"/>
    <w:rsid w:val="00EF2DAE"/>
    <w:rsid w:val="00EF314B"/>
    <w:rsid w:val="00EF33FE"/>
    <w:rsid w:val="00EF36E7"/>
    <w:rsid w:val="00EF4DA0"/>
    <w:rsid w:val="00EF5341"/>
    <w:rsid w:val="00EF5520"/>
    <w:rsid w:val="00EF5B9B"/>
    <w:rsid w:val="00EF5BE5"/>
    <w:rsid w:val="00EF5CC7"/>
    <w:rsid w:val="00EF60AE"/>
    <w:rsid w:val="00EF635E"/>
    <w:rsid w:val="00EF643D"/>
    <w:rsid w:val="00EF73C5"/>
    <w:rsid w:val="00EF7789"/>
    <w:rsid w:val="00EF794C"/>
    <w:rsid w:val="00EF7BA8"/>
    <w:rsid w:val="00EF7F24"/>
    <w:rsid w:val="00F00001"/>
    <w:rsid w:val="00F001FE"/>
    <w:rsid w:val="00F00290"/>
    <w:rsid w:val="00F00968"/>
    <w:rsid w:val="00F00A99"/>
    <w:rsid w:val="00F00C27"/>
    <w:rsid w:val="00F019F3"/>
    <w:rsid w:val="00F01A1A"/>
    <w:rsid w:val="00F01A7D"/>
    <w:rsid w:val="00F01BF3"/>
    <w:rsid w:val="00F01C2C"/>
    <w:rsid w:val="00F02DFD"/>
    <w:rsid w:val="00F02F74"/>
    <w:rsid w:val="00F037BA"/>
    <w:rsid w:val="00F03F13"/>
    <w:rsid w:val="00F044E9"/>
    <w:rsid w:val="00F0468D"/>
    <w:rsid w:val="00F04700"/>
    <w:rsid w:val="00F04C97"/>
    <w:rsid w:val="00F04DD5"/>
    <w:rsid w:val="00F0508F"/>
    <w:rsid w:val="00F050A5"/>
    <w:rsid w:val="00F052C6"/>
    <w:rsid w:val="00F05915"/>
    <w:rsid w:val="00F05DFE"/>
    <w:rsid w:val="00F05EC8"/>
    <w:rsid w:val="00F0662B"/>
    <w:rsid w:val="00F067E9"/>
    <w:rsid w:val="00F06CB1"/>
    <w:rsid w:val="00F0795A"/>
    <w:rsid w:val="00F07FF5"/>
    <w:rsid w:val="00F10017"/>
    <w:rsid w:val="00F103E3"/>
    <w:rsid w:val="00F104D6"/>
    <w:rsid w:val="00F111B4"/>
    <w:rsid w:val="00F11235"/>
    <w:rsid w:val="00F11773"/>
    <w:rsid w:val="00F11B66"/>
    <w:rsid w:val="00F12101"/>
    <w:rsid w:val="00F12169"/>
    <w:rsid w:val="00F123A9"/>
    <w:rsid w:val="00F123B6"/>
    <w:rsid w:val="00F126DB"/>
    <w:rsid w:val="00F12FC0"/>
    <w:rsid w:val="00F132A4"/>
    <w:rsid w:val="00F13792"/>
    <w:rsid w:val="00F13A3A"/>
    <w:rsid w:val="00F13D99"/>
    <w:rsid w:val="00F14219"/>
    <w:rsid w:val="00F1427A"/>
    <w:rsid w:val="00F14638"/>
    <w:rsid w:val="00F14ECD"/>
    <w:rsid w:val="00F14FB7"/>
    <w:rsid w:val="00F14FBA"/>
    <w:rsid w:val="00F15197"/>
    <w:rsid w:val="00F151E4"/>
    <w:rsid w:val="00F152E9"/>
    <w:rsid w:val="00F1559E"/>
    <w:rsid w:val="00F15A4A"/>
    <w:rsid w:val="00F16016"/>
    <w:rsid w:val="00F16087"/>
    <w:rsid w:val="00F16368"/>
    <w:rsid w:val="00F1638C"/>
    <w:rsid w:val="00F16708"/>
    <w:rsid w:val="00F16711"/>
    <w:rsid w:val="00F1681E"/>
    <w:rsid w:val="00F16BDC"/>
    <w:rsid w:val="00F16EBE"/>
    <w:rsid w:val="00F16F4D"/>
    <w:rsid w:val="00F1751B"/>
    <w:rsid w:val="00F175CE"/>
    <w:rsid w:val="00F17731"/>
    <w:rsid w:val="00F17840"/>
    <w:rsid w:val="00F2006D"/>
    <w:rsid w:val="00F207ED"/>
    <w:rsid w:val="00F209F5"/>
    <w:rsid w:val="00F20A2B"/>
    <w:rsid w:val="00F211A5"/>
    <w:rsid w:val="00F219E7"/>
    <w:rsid w:val="00F220C6"/>
    <w:rsid w:val="00F2239A"/>
    <w:rsid w:val="00F229CA"/>
    <w:rsid w:val="00F229D9"/>
    <w:rsid w:val="00F22EE9"/>
    <w:rsid w:val="00F23005"/>
    <w:rsid w:val="00F23EC6"/>
    <w:rsid w:val="00F23FEE"/>
    <w:rsid w:val="00F2409E"/>
    <w:rsid w:val="00F240BB"/>
    <w:rsid w:val="00F244C2"/>
    <w:rsid w:val="00F249F1"/>
    <w:rsid w:val="00F24B8D"/>
    <w:rsid w:val="00F24B9A"/>
    <w:rsid w:val="00F24D52"/>
    <w:rsid w:val="00F24EC8"/>
    <w:rsid w:val="00F2509C"/>
    <w:rsid w:val="00F250B5"/>
    <w:rsid w:val="00F25363"/>
    <w:rsid w:val="00F255B7"/>
    <w:rsid w:val="00F25699"/>
    <w:rsid w:val="00F2585A"/>
    <w:rsid w:val="00F25C27"/>
    <w:rsid w:val="00F26C01"/>
    <w:rsid w:val="00F274CD"/>
    <w:rsid w:val="00F27DA6"/>
    <w:rsid w:val="00F27FD9"/>
    <w:rsid w:val="00F3000A"/>
    <w:rsid w:val="00F30335"/>
    <w:rsid w:val="00F3065A"/>
    <w:rsid w:val="00F30742"/>
    <w:rsid w:val="00F30D98"/>
    <w:rsid w:val="00F31247"/>
    <w:rsid w:val="00F32471"/>
    <w:rsid w:val="00F3290E"/>
    <w:rsid w:val="00F32C37"/>
    <w:rsid w:val="00F32DBC"/>
    <w:rsid w:val="00F33029"/>
    <w:rsid w:val="00F3333B"/>
    <w:rsid w:val="00F33840"/>
    <w:rsid w:val="00F33CB1"/>
    <w:rsid w:val="00F343AF"/>
    <w:rsid w:val="00F34619"/>
    <w:rsid w:val="00F346C9"/>
    <w:rsid w:val="00F3471A"/>
    <w:rsid w:val="00F3502E"/>
    <w:rsid w:val="00F35085"/>
    <w:rsid w:val="00F356BC"/>
    <w:rsid w:val="00F357F6"/>
    <w:rsid w:val="00F358F7"/>
    <w:rsid w:val="00F3788A"/>
    <w:rsid w:val="00F37B54"/>
    <w:rsid w:val="00F4023A"/>
    <w:rsid w:val="00F40948"/>
    <w:rsid w:val="00F40F98"/>
    <w:rsid w:val="00F41032"/>
    <w:rsid w:val="00F41039"/>
    <w:rsid w:val="00F412AB"/>
    <w:rsid w:val="00F41957"/>
    <w:rsid w:val="00F422EB"/>
    <w:rsid w:val="00F42427"/>
    <w:rsid w:val="00F42A2D"/>
    <w:rsid w:val="00F42A90"/>
    <w:rsid w:val="00F42E30"/>
    <w:rsid w:val="00F437C2"/>
    <w:rsid w:val="00F438F6"/>
    <w:rsid w:val="00F43BC4"/>
    <w:rsid w:val="00F43F53"/>
    <w:rsid w:val="00F440B7"/>
    <w:rsid w:val="00F44301"/>
    <w:rsid w:val="00F4485B"/>
    <w:rsid w:val="00F45424"/>
    <w:rsid w:val="00F468D5"/>
    <w:rsid w:val="00F4731E"/>
    <w:rsid w:val="00F4733F"/>
    <w:rsid w:val="00F47A32"/>
    <w:rsid w:val="00F47DE5"/>
    <w:rsid w:val="00F500D0"/>
    <w:rsid w:val="00F5029F"/>
    <w:rsid w:val="00F50464"/>
    <w:rsid w:val="00F5064C"/>
    <w:rsid w:val="00F506CD"/>
    <w:rsid w:val="00F507BC"/>
    <w:rsid w:val="00F50D16"/>
    <w:rsid w:val="00F50D77"/>
    <w:rsid w:val="00F50F68"/>
    <w:rsid w:val="00F50F9B"/>
    <w:rsid w:val="00F51DD8"/>
    <w:rsid w:val="00F51E26"/>
    <w:rsid w:val="00F5222C"/>
    <w:rsid w:val="00F52344"/>
    <w:rsid w:val="00F52445"/>
    <w:rsid w:val="00F525E7"/>
    <w:rsid w:val="00F53097"/>
    <w:rsid w:val="00F53140"/>
    <w:rsid w:val="00F535A1"/>
    <w:rsid w:val="00F53D64"/>
    <w:rsid w:val="00F53E23"/>
    <w:rsid w:val="00F540FD"/>
    <w:rsid w:val="00F5473C"/>
    <w:rsid w:val="00F54A4D"/>
    <w:rsid w:val="00F54BDF"/>
    <w:rsid w:val="00F54CBC"/>
    <w:rsid w:val="00F54E5D"/>
    <w:rsid w:val="00F54FD6"/>
    <w:rsid w:val="00F5660B"/>
    <w:rsid w:val="00F56B29"/>
    <w:rsid w:val="00F5728E"/>
    <w:rsid w:val="00F57334"/>
    <w:rsid w:val="00F57A31"/>
    <w:rsid w:val="00F57B96"/>
    <w:rsid w:val="00F60839"/>
    <w:rsid w:val="00F60978"/>
    <w:rsid w:val="00F60E29"/>
    <w:rsid w:val="00F61504"/>
    <w:rsid w:val="00F61613"/>
    <w:rsid w:val="00F618FA"/>
    <w:rsid w:val="00F621F2"/>
    <w:rsid w:val="00F62CD5"/>
    <w:rsid w:val="00F62ECD"/>
    <w:rsid w:val="00F62F36"/>
    <w:rsid w:val="00F6424E"/>
    <w:rsid w:val="00F64266"/>
    <w:rsid w:val="00F64741"/>
    <w:rsid w:val="00F64771"/>
    <w:rsid w:val="00F6491A"/>
    <w:rsid w:val="00F64C77"/>
    <w:rsid w:val="00F64CAA"/>
    <w:rsid w:val="00F64E1D"/>
    <w:rsid w:val="00F65071"/>
    <w:rsid w:val="00F65288"/>
    <w:rsid w:val="00F65595"/>
    <w:rsid w:val="00F6580A"/>
    <w:rsid w:val="00F65823"/>
    <w:rsid w:val="00F65ED3"/>
    <w:rsid w:val="00F665C9"/>
    <w:rsid w:val="00F66980"/>
    <w:rsid w:val="00F66A80"/>
    <w:rsid w:val="00F66E8F"/>
    <w:rsid w:val="00F673AC"/>
    <w:rsid w:val="00F67BF6"/>
    <w:rsid w:val="00F70668"/>
    <w:rsid w:val="00F70E86"/>
    <w:rsid w:val="00F711CC"/>
    <w:rsid w:val="00F712C4"/>
    <w:rsid w:val="00F71DC3"/>
    <w:rsid w:val="00F71FE9"/>
    <w:rsid w:val="00F720A1"/>
    <w:rsid w:val="00F72200"/>
    <w:rsid w:val="00F723E0"/>
    <w:rsid w:val="00F726C5"/>
    <w:rsid w:val="00F728C1"/>
    <w:rsid w:val="00F72AC7"/>
    <w:rsid w:val="00F72D4F"/>
    <w:rsid w:val="00F73031"/>
    <w:rsid w:val="00F73072"/>
    <w:rsid w:val="00F7326F"/>
    <w:rsid w:val="00F73432"/>
    <w:rsid w:val="00F737ED"/>
    <w:rsid w:val="00F73965"/>
    <w:rsid w:val="00F73BB0"/>
    <w:rsid w:val="00F73BC3"/>
    <w:rsid w:val="00F73E43"/>
    <w:rsid w:val="00F73F8B"/>
    <w:rsid w:val="00F7418B"/>
    <w:rsid w:val="00F74473"/>
    <w:rsid w:val="00F746C4"/>
    <w:rsid w:val="00F74A04"/>
    <w:rsid w:val="00F74AB2"/>
    <w:rsid w:val="00F74B20"/>
    <w:rsid w:val="00F74E12"/>
    <w:rsid w:val="00F74EB8"/>
    <w:rsid w:val="00F75074"/>
    <w:rsid w:val="00F751E1"/>
    <w:rsid w:val="00F752ED"/>
    <w:rsid w:val="00F75326"/>
    <w:rsid w:val="00F75397"/>
    <w:rsid w:val="00F75421"/>
    <w:rsid w:val="00F7547F"/>
    <w:rsid w:val="00F75784"/>
    <w:rsid w:val="00F7593D"/>
    <w:rsid w:val="00F75F2F"/>
    <w:rsid w:val="00F761B7"/>
    <w:rsid w:val="00F763FA"/>
    <w:rsid w:val="00F7656A"/>
    <w:rsid w:val="00F76A5D"/>
    <w:rsid w:val="00F77076"/>
    <w:rsid w:val="00F77542"/>
    <w:rsid w:val="00F77681"/>
    <w:rsid w:val="00F77913"/>
    <w:rsid w:val="00F77B3B"/>
    <w:rsid w:val="00F77BCB"/>
    <w:rsid w:val="00F77F7B"/>
    <w:rsid w:val="00F801D4"/>
    <w:rsid w:val="00F804F0"/>
    <w:rsid w:val="00F8095C"/>
    <w:rsid w:val="00F80C69"/>
    <w:rsid w:val="00F8107C"/>
    <w:rsid w:val="00F8163D"/>
    <w:rsid w:val="00F816DB"/>
    <w:rsid w:val="00F81733"/>
    <w:rsid w:val="00F81DEE"/>
    <w:rsid w:val="00F82011"/>
    <w:rsid w:val="00F8208F"/>
    <w:rsid w:val="00F824B4"/>
    <w:rsid w:val="00F82681"/>
    <w:rsid w:val="00F83742"/>
    <w:rsid w:val="00F8376B"/>
    <w:rsid w:val="00F83798"/>
    <w:rsid w:val="00F83A19"/>
    <w:rsid w:val="00F842BC"/>
    <w:rsid w:val="00F84867"/>
    <w:rsid w:val="00F8490B"/>
    <w:rsid w:val="00F84EFD"/>
    <w:rsid w:val="00F85732"/>
    <w:rsid w:val="00F864D8"/>
    <w:rsid w:val="00F86594"/>
    <w:rsid w:val="00F867DA"/>
    <w:rsid w:val="00F86A42"/>
    <w:rsid w:val="00F86BE2"/>
    <w:rsid w:val="00F86F5F"/>
    <w:rsid w:val="00F87062"/>
    <w:rsid w:val="00F871D4"/>
    <w:rsid w:val="00F872D6"/>
    <w:rsid w:val="00F87772"/>
    <w:rsid w:val="00F879AA"/>
    <w:rsid w:val="00F87BF3"/>
    <w:rsid w:val="00F87DD5"/>
    <w:rsid w:val="00F90408"/>
    <w:rsid w:val="00F90C5B"/>
    <w:rsid w:val="00F91138"/>
    <w:rsid w:val="00F91339"/>
    <w:rsid w:val="00F91395"/>
    <w:rsid w:val="00F918B9"/>
    <w:rsid w:val="00F91939"/>
    <w:rsid w:val="00F91B04"/>
    <w:rsid w:val="00F91D84"/>
    <w:rsid w:val="00F91F04"/>
    <w:rsid w:val="00F9269E"/>
    <w:rsid w:val="00F92839"/>
    <w:rsid w:val="00F928F4"/>
    <w:rsid w:val="00F9293E"/>
    <w:rsid w:val="00F935A1"/>
    <w:rsid w:val="00F93913"/>
    <w:rsid w:val="00F93982"/>
    <w:rsid w:val="00F94224"/>
    <w:rsid w:val="00F94271"/>
    <w:rsid w:val="00F9449C"/>
    <w:rsid w:val="00F946A3"/>
    <w:rsid w:val="00F94CCB"/>
    <w:rsid w:val="00F953EB"/>
    <w:rsid w:val="00F95435"/>
    <w:rsid w:val="00F9632D"/>
    <w:rsid w:val="00F970DE"/>
    <w:rsid w:val="00F971A0"/>
    <w:rsid w:val="00F975D1"/>
    <w:rsid w:val="00F97A4E"/>
    <w:rsid w:val="00FA02B2"/>
    <w:rsid w:val="00FA0749"/>
    <w:rsid w:val="00FA0B5E"/>
    <w:rsid w:val="00FA10EC"/>
    <w:rsid w:val="00FA12A4"/>
    <w:rsid w:val="00FA140B"/>
    <w:rsid w:val="00FA18C3"/>
    <w:rsid w:val="00FA2245"/>
    <w:rsid w:val="00FA2272"/>
    <w:rsid w:val="00FA22BF"/>
    <w:rsid w:val="00FA25D0"/>
    <w:rsid w:val="00FA2646"/>
    <w:rsid w:val="00FA3052"/>
    <w:rsid w:val="00FA433B"/>
    <w:rsid w:val="00FA4872"/>
    <w:rsid w:val="00FA567B"/>
    <w:rsid w:val="00FA5688"/>
    <w:rsid w:val="00FA5C3B"/>
    <w:rsid w:val="00FA5DC5"/>
    <w:rsid w:val="00FA63ED"/>
    <w:rsid w:val="00FA67E8"/>
    <w:rsid w:val="00FA6D0A"/>
    <w:rsid w:val="00FA753B"/>
    <w:rsid w:val="00FA7AAC"/>
    <w:rsid w:val="00FA7D6F"/>
    <w:rsid w:val="00FB01C6"/>
    <w:rsid w:val="00FB027D"/>
    <w:rsid w:val="00FB04DF"/>
    <w:rsid w:val="00FB07C3"/>
    <w:rsid w:val="00FB0876"/>
    <w:rsid w:val="00FB0ABD"/>
    <w:rsid w:val="00FB0AD4"/>
    <w:rsid w:val="00FB110D"/>
    <w:rsid w:val="00FB1C62"/>
    <w:rsid w:val="00FB1E86"/>
    <w:rsid w:val="00FB21DC"/>
    <w:rsid w:val="00FB2394"/>
    <w:rsid w:val="00FB268C"/>
    <w:rsid w:val="00FB2787"/>
    <w:rsid w:val="00FB2E75"/>
    <w:rsid w:val="00FB2E99"/>
    <w:rsid w:val="00FB30EA"/>
    <w:rsid w:val="00FB321D"/>
    <w:rsid w:val="00FB324B"/>
    <w:rsid w:val="00FB386C"/>
    <w:rsid w:val="00FB3A68"/>
    <w:rsid w:val="00FB3D09"/>
    <w:rsid w:val="00FB449D"/>
    <w:rsid w:val="00FB459B"/>
    <w:rsid w:val="00FB4765"/>
    <w:rsid w:val="00FB4BC6"/>
    <w:rsid w:val="00FB4F21"/>
    <w:rsid w:val="00FB4F25"/>
    <w:rsid w:val="00FB55EF"/>
    <w:rsid w:val="00FB5739"/>
    <w:rsid w:val="00FB5BF6"/>
    <w:rsid w:val="00FB5E09"/>
    <w:rsid w:val="00FB5E37"/>
    <w:rsid w:val="00FB679A"/>
    <w:rsid w:val="00FB69ED"/>
    <w:rsid w:val="00FB6ADD"/>
    <w:rsid w:val="00FB6BC4"/>
    <w:rsid w:val="00FB70E8"/>
    <w:rsid w:val="00FB7109"/>
    <w:rsid w:val="00FB713F"/>
    <w:rsid w:val="00FB73B8"/>
    <w:rsid w:val="00FB7606"/>
    <w:rsid w:val="00FB76BF"/>
    <w:rsid w:val="00FB784F"/>
    <w:rsid w:val="00FB7B4B"/>
    <w:rsid w:val="00FC0035"/>
    <w:rsid w:val="00FC0354"/>
    <w:rsid w:val="00FC045A"/>
    <w:rsid w:val="00FC0EB6"/>
    <w:rsid w:val="00FC11A1"/>
    <w:rsid w:val="00FC1E1F"/>
    <w:rsid w:val="00FC278F"/>
    <w:rsid w:val="00FC27F9"/>
    <w:rsid w:val="00FC314C"/>
    <w:rsid w:val="00FC31AA"/>
    <w:rsid w:val="00FC3473"/>
    <w:rsid w:val="00FC398A"/>
    <w:rsid w:val="00FC3FF3"/>
    <w:rsid w:val="00FC4958"/>
    <w:rsid w:val="00FC509E"/>
    <w:rsid w:val="00FC5527"/>
    <w:rsid w:val="00FC5536"/>
    <w:rsid w:val="00FC5667"/>
    <w:rsid w:val="00FC56D2"/>
    <w:rsid w:val="00FC5F37"/>
    <w:rsid w:val="00FC628A"/>
    <w:rsid w:val="00FC647F"/>
    <w:rsid w:val="00FC6A90"/>
    <w:rsid w:val="00FC6F55"/>
    <w:rsid w:val="00FC74DE"/>
    <w:rsid w:val="00FC78E7"/>
    <w:rsid w:val="00FC7BA5"/>
    <w:rsid w:val="00FC7BCC"/>
    <w:rsid w:val="00FC7C08"/>
    <w:rsid w:val="00FC7CAD"/>
    <w:rsid w:val="00FC7F36"/>
    <w:rsid w:val="00FD03E3"/>
    <w:rsid w:val="00FD06EA"/>
    <w:rsid w:val="00FD0CE1"/>
    <w:rsid w:val="00FD15E5"/>
    <w:rsid w:val="00FD171B"/>
    <w:rsid w:val="00FD1DAA"/>
    <w:rsid w:val="00FD1FAA"/>
    <w:rsid w:val="00FD23A4"/>
    <w:rsid w:val="00FD26B0"/>
    <w:rsid w:val="00FD2966"/>
    <w:rsid w:val="00FD2E66"/>
    <w:rsid w:val="00FD327A"/>
    <w:rsid w:val="00FD33CC"/>
    <w:rsid w:val="00FD36CE"/>
    <w:rsid w:val="00FD428B"/>
    <w:rsid w:val="00FD4564"/>
    <w:rsid w:val="00FD4969"/>
    <w:rsid w:val="00FD4A0F"/>
    <w:rsid w:val="00FD5F29"/>
    <w:rsid w:val="00FD60D4"/>
    <w:rsid w:val="00FD695D"/>
    <w:rsid w:val="00FD7400"/>
    <w:rsid w:val="00FD7722"/>
    <w:rsid w:val="00FD798D"/>
    <w:rsid w:val="00FD799F"/>
    <w:rsid w:val="00FD79F6"/>
    <w:rsid w:val="00FE02DC"/>
    <w:rsid w:val="00FE0455"/>
    <w:rsid w:val="00FE0A75"/>
    <w:rsid w:val="00FE1227"/>
    <w:rsid w:val="00FE1281"/>
    <w:rsid w:val="00FE139E"/>
    <w:rsid w:val="00FE17C4"/>
    <w:rsid w:val="00FE19F0"/>
    <w:rsid w:val="00FE1CB3"/>
    <w:rsid w:val="00FE1F59"/>
    <w:rsid w:val="00FE1F9F"/>
    <w:rsid w:val="00FE2456"/>
    <w:rsid w:val="00FE25AB"/>
    <w:rsid w:val="00FE25E5"/>
    <w:rsid w:val="00FE2D41"/>
    <w:rsid w:val="00FE2DD5"/>
    <w:rsid w:val="00FE32FD"/>
    <w:rsid w:val="00FE3B23"/>
    <w:rsid w:val="00FE3FEF"/>
    <w:rsid w:val="00FE4059"/>
    <w:rsid w:val="00FE407C"/>
    <w:rsid w:val="00FE4508"/>
    <w:rsid w:val="00FE49B5"/>
    <w:rsid w:val="00FE514B"/>
    <w:rsid w:val="00FE52AB"/>
    <w:rsid w:val="00FE53A2"/>
    <w:rsid w:val="00FE567D"/>
    <w:rsid w:val="00FE56D4"/>
    <w:rsid w:val="00FE5C4E"/>
    <w:rsid w:val="00FE6116"/>
    <w:rsid w:val="00FE6573"/>
    <w:rsid w:val="00FE6BEB"/>
    <w:rsid w:val="00FE74A1"/>
    <w:rsid w:val="00FE7564"/>
    <w:rsid w:val="00FE7C89"/>
    <w:rsid w:val="00FE7CE3"/>
    <w:rsid w:val="00FE7F85"/>
    <w:rsid w:val="00FE7FCE"/>
    <w:rsid w:val="00FF05DC"/>
    <w:rsid w:val="00FF0985"/>
    <w:rsid w:val="00FF0C13"/>
    <w:rsid w:val="00FF0E38"/>
    <w:rsid w:val="00FF0EA4"/>
    <w:rsid w:val="00FF0EF6"/>
    <w:rsid w:val="00FF11CB"/>
    <w:rsid w:val="00FF1478"/>
    <w:rsid w:val="00FF14F6"/>
    <w:rsid w:val="00FF2111"/>
    <w:rsid w:val="00FF212C"/>
    <w:rsid w:val="00FF279A"/>
    <w:rsid w:val="00FF27A4"/>
    <w:rsid w:val="00FF2812"/>
    <w:rsid w:val="00FF2879"/>
    <w:rsid w:val="00FF29BA"/>
    <w:rsid w:val="00FF2B62"/>
    <w:rsid w:val="00FF319F"/>
    <w:rsid w:val="00FF33A5"/>
    <w:rsid w:val="00FF365A"/>
    <w:rsid w:val="00FF4AF7"/>
    <w:rsid w:val="00FF53D2"/>
    <w:rsid w:val="00FF5958"/>
    <w:rsid w:val="00FF5B5D"/>
    <w:rsid w:val="00FF5CE0"/>
    <w:rsid w:val="00FF6258"/>
    <w:rsid w:val="00FF66C7"/>
    <w:rsid w:val="00FF6B8A"/>
    <w:rsid w:val="00FF6C2C"/>
    <w:rsid w:val="00FF73C4"/>
    <w:rsid w:val="00FF744B"/>
    <w:rsid w:val="00FF7982"/>
    <w:rsid w:val="00FF7A94"/>
    <w:rsid w:val="00FF7BF8"/>
    <w:rsid w:val="010E4BBC"/>
    <w:rsid w:val="01CE381A"/>
    <w:rsid w:val="0230549A"/>
    <w:rsid w:val="025E0569"/>
    <w:rsid w:val="026A1AA7"/>
    <w:rsid w:val="02954B7D"/>
    <w:rsid w:val="02D96F5B"/>
    <w:rsid w:val="031E01BB"/>
    <w:rsid w:val="03824759"/>
    <w:rsid w:val="039424ED"/>
    <w:rsid w:val="03AB2209"/>
    <w:rsid w:val="03C122FA"/>
    <w:rsid w:val="03DD1200"/>
    <w:rsid w:val="03E0298A"/>
    <w:rsid w:val="04100946"/>
    <w:rsid w:val="04262CF0"/>
    <w:rsid w:val="0434371C"/>
    <w:rsid w:val="04347352"/>
    <w:rsid w:val="04383DFE"/>
    <w:rsid w:val="043E6DD9"/>
    <w:rsid w:val="047B1F6D"/>
    <w:rsid w:val="04973A8C"/>
    <w:rsid w:val="04A94045"/>
    <w:rsid w:val="04EC44AF"/>
    <w:rsid w:val="04F120AC"/>
    <w:rsid w:val="0500017D"/>
    <w:rsid w:val="051A3031"/>
    <w:rsid w:val="054E17A3"/>
    <w:rsid w:val="056736ED"/>
    <w:rsid w:val="05903D14"/>
    <w:rsid w:val="05E83A34"/>
    <w:rsid w:val="05FD193F"/>
    <w:rsid w:val="060B2C43"/>
    <w:rsid w:val="06145507"/>
    <w:rsid w:val="06323C68"/>
    <w:rsid w:val="06643DFD"/>
    <w:rsid w:val="066B3CBD"/>
    <w:rsid w:val="06893463"/>
    <w:rsid w:val="0693034F"/>
    <w:rsid w:val="06D45665"/>
    <w:rsid w:val="06D810EA"/>
    <w:rsid w:val="07097CB3"/>
    <w:rsid w:val="071A51D0"/>
    <w:rsid w:val="072B4EA9"/>
    <w:rsid w:val="07391782"/>
    <w:rsid w:val="074C189E"/>
    <w:rsid w:val="07560449"/>
    <w:rsid w:val="076C54C3"/>
    <w:rsid w:val="079223E1"/>
    <w:rsid w:val="07F73A07"/>
    <w:rsid w:val="0802331C"/>
    <w:rsid w:val="081C7FB8"/>
    <w:rsid w:val="08491E2A"/>
    <w:rsid w:val="084D1DB3"/>
    <w:rsid w:val="087B6247"/>
    <w:rsid w:val="088E6002"/>
    <w:rsid w:val="089D1421"/>
    <w:rsid w:val="090E0D13"/>
    <w:rsid w:val="09754410"/>
    <w:rsid w:val="09896B4F"/>
    <w:rsid w:val="099434FD"/>
    <w:rsid w:val="09E34C21"/>
    <w:rsid w:val="09E43100"/>
    <w:rsid w:val="09E66AB0"/>
    <w:rsid w:val="0A1441CE"/>
    <w:rsid w:val="0A4100D6"/>
    <w:rsid w:val="0A4B727F"/>
    <w:rsid w:val="0A4E42EA"/>
    <w:rsid w:val="0AA01C31"/>
    <w:rsid w:val="0ABD60B5"/>
    <w:rsid w:val="0AC8421B"/>
    <w:rsid w:val="0AD2161C"/>
    <w:rsid w:val="0B046AC7"/>
    <w:rsid w:val="0B0705C1"/>
    <w:rsid w:val="0B4819CB"/>
    <w:rsid w:val="0B724974"/>
    <w:rsid w:val="0B835600"/>
    <w:rsid w:val="0BA0370E"/>
    <w:rsid w:val="0BE124C2"/>
    <w:rsid w:val="0C4238D1"/>
    <w:rsid w:val="0C6A0CDC"/>
    <w:rsid w:val="0C94461B"/>
    <w:rsid w:val="0C9956F4"/>
    <w:rsid w:val="0D526179"/>
    <w:rsid w:val="0D5D6C6E"/>
    <w:rsid w:val="0D747AE0"/>
    <w:rsid w:val="0D7B575B"/>
    <w:rsid w:val="0D9E3295"/>
    <w:rsid w:val="0DB43100"/>
    <w:rsid w:val="0DC446D0"/>
    <w:rsid w:val="0DE255A7"/>
    <w:rsid w:val="0DF41080"/>
    <w:rsid w:val="0DF748F5"/>
    <w:rsid w:val="0E1824C1"/>
    <w:rsid w:val="0E40201C"/>
    <w:rsid w:val="0E4B2BF0"/>
    <w:rsid w:val="0E5F6F3E"/>
    <w:rsid w:val="0E627E92"/>
    <w:rsid w:val="0E944AE6"/>
    <w:rsid w:val="0E9844EB"/>
    <w:rsid w:val="0E9D71C3"/>
    <w:rsid w:val="0EBA6DAE"/>
    <w:rsid w:val="0EE71DF7"/>
    <w:rsid w:val="0EF1347C"/>
    <w:rsid w:val="0EFC5E97"/>
    <w:rsid w:val="0F08222B"/>
    <w:rsid w:val="0F3871E0"/>
    <w:rsid w:val="0F72767E"/>
    <w:rsid w:val="0F893490"/>
    <w:rsid w:val="0FA85BE8"/>
    <w:rsid w:val="0FB65204"/>
    <w:rsid w:val="0FC62231"/>
    <w:rsid w:val="10BA393E"/>
    <w:rsid w:val="10DC429F"/>
    <w:rsid w:val="11047760"/>
    <w:rsid w:val="11816DF2"/>
    <w:rsid w:val="11852CE2"/>
    <w:rsid w:val="11BA39E1"/>
    <w:rsid w:val="11C77E90"/>
    <w:rsid w:val="11FF198E"/>
    <w:rsid w:val="12006BF2"/>
    <w:rsid w:val="12091E3F"/>
    <w:rsid w:val="12A059E9"/>
    <w:rsid w:val="12B103CE"/>
    <w:rsid w:val="12B4727C"/>
    <w:rsid w:val="130D6699"/>
    <w:rsid w:val="132A7E04"/>
    <w:rsid w:val="13324B3E"/>
    <w:rsid w:val="133D31C5"/>
    <w:rsid w:val="137B7FEB"/>
    <w:rsid w:val="13D4676F"/>
    <w:rsid w:val="14742C16"/>
    <w:rsid w:val="149428ED"/>
    <w:rsid w:val="14B632D4"/>
    <w:rsid w:val="151C4E36"/>
    <w:rsid w:val="153C624C"/>
    <w:rsid w:val="15723722"/>
    <w:rsid w:val="15C53D63"/>
    <w:rsid w:val="15F55E61"/>
    <w:rsid w:val="16092386"/>
    <w:rsid w:val="1625018C"/>
    <w:rsid w:val="16B51B20"/>
    <w:rsid w:val="16E5750D"/>
    <w:rsid w:val="174B2ECA"/>
    <w:rsid w:val="178F5D2C"/>
    <w:rsid w:val="179E392B"/>
    <w:rsid w:val="17C73CAF"/>
    <w:rsid w:val="18645EE0"/>
    <w:rsid w:val="18B45095"/>
    <w:rsid w:val="18C42609"/>
    <w:rsid w:val="18D36681"/>
    <w:rsid w:val="18D97C01"/>
    <w:rsid w:val="18E45B6D"/>
    <w:rsid w:val="18FB2C33"/>
    <w:rsid w:val="19A40855"/>
    <w:rsid w:val="19F81A04"/>
    <w:rsid w:val="1A140D5D"/>
    <w:rsid w:val="1A43240B"/>
    <w:rsid w:val="1A763647"/>
    <w:rsid w:val="1A7B459A"/>
    <w:rsid w:val="1AAD5DF4"/>
    <w:rsid w:val="1B5F1319"/>
    <w:rsid w:val="1B616B04"/>
    <w:rsid w:val="1BB311E9"/>
    <w:rsid w:val="1BB92290"/>
    <w:rsid w:val="1C2C6CF2"/>
    <w:rsid w:val="1C3E6C71"/>
    <w:rsid w:val="1C4E7A4A"/>
    <w:rsid w:val="1C502356"/>
    <w:rsid w:val="1CB63CEE"/>
    <w:rsid w:val="1CEB5AD3"/>
    <w:rsid w:val="1D73372F"/>
    <w:rsid w:val="1D767A8D"/>
    <w:rsid w:val="1D82189E"/>
    <w:rsid w:val="1D865ACF"/>
    <w:rsid w:val="1D8A0F84"/>
    <w:rsid w:val="1D9D3C6C"/>
    <w:rsid w:val="1DBB7731"/>
    <w:rsid w:val="1DDA71D9"/>
    <w:rsid w:val="1DE81D3C"/>
    <w:rsid w:val="1E454A25"/>
    <w:rsid w:val="1E5C3260"/>
    <w:rsid w:val="1ED05C63"/>
    <w:rsid w:val="1EFA7EE1"/>
    <w:rsid w:val="1F0B6925"/>
    <w:rsid w:val="1F3E4F0E"/>
    <w:rsid w:val="1F6F2C84"/>
    <w:rsid w:val="1FB30521"/>
    <w:rsid w:val="1FB730ED"/>
    <w:rsid w:val="1FC40FF2"/>
    <w:rsid w:val="1FE759E4"/>
    <w:rsid w:val="1FEC246F"/>
    <w:rsid w:val="202223A5"/>
    <w:rsid w:val="20242E26"/>
    <w:rsid w:val="205A72DD"/>
    <w:rsid w:val="20615DE2"/>
    <w:rsid w:val="206377C0"/>
    <w:rsid w:val="20756F75"/>
    <w:rsid w:val="207B729C"/>
    <w:rsid w:val="20A84BF6"/>
    <w:rsid w:val="20B823CD"/>
    <w:rsid w:val="20BC55C4"/>
    <w:rsid w:val="20E571EC"/>
    <w:rsid w:val="216033E4"/>
    <w:rsid w:val="21786564"/>
    <w:rsid w:val="21A92558"/>
    <w:rsid w:val="221F20F2"/>
    <w:rsid w:val="22441118"/>
    <w:rsid w:val="2284642C"/>
    <w:rsid w:val="229B78AA"/>
    <w:rsid w:val="22D74A37"/>
    <w:rsid w:val="22DC0B22"/>
    <w:rsid w:val="22E64DCA"/>
    <w:rsid w:val="23213E85"/>
    <w:rsid w:val="23237271"/>
    <w:rsid w:val="232F6B14"/>
    <w:rsid w:val="237B383A"/>
    <w:rsid w:val="2391407D"/>
    <w:rsid w:val="23BD46A5"/>
    <w:rsid w:val="23ED1CD7"/>
    <w:rsid w:val="241F4A3C"/>
    <w:rsid w:val="24567BBB"/>
    <w:rsid w:val="24732B90"/>
    <w:rsid w:val="248F2FF2"/>
    <w:rsid w:val="24BB2389"/>
    <w:rsid w:val="24D360C9"/>
    <w:rsid w:val="24E0500E"/>
    <w:rsid w:val="24EE0B7E"/>
    <w:rsid w:val="24F45B2F"/>
    <w:rsid w:val="251B38EF"/>
    <w:rsid w:val="2547007E"/>
    <w:rsid w:val="256E713A"/>
    <w:rsid w:val="259709AF"/>
    <w:rsid w:val="25AD0405"/>
    <w:rsid w:val="26427B72"/>
    <w:rsid w:val="26980BA9"/>
    <w:rsid w:val="26A529D9"/>
    <w:rsid w:val="26D01CBB"/>
    <w:rsid w:val="26D546AD"/>
    <w:rsid w:val="26D70ED1"/>
    <w:rsid w:val="26D903CC"/>
    <w:rsid w:val="271D2801"/>
    <w:rsid w:val="272F4E96"/>
    <w:rsid w:val="27A31100"/>
    <w:rsid w:val="27CC7374"/>
    <w:rsid w:val="27D93815"/>
    <w:rsid w:val="28711A89"/>
    <w:rsid w:val="2881244F"/>
    <w:rsid w:val="28817760"/>
    <w:rsid w:val="2897724D"/>
    <w:rsid w:val="28AB3FD3"/>
    <w:rsid w:val="28D935C7"/>
    <w:rsid w:val="28DE18BF"/>
    <w:rsid w:val="290974D4"/>
    <w:rsid w:val="290A49CD"/>
    <w:rsid w:val="29160B65"/>
    <w:rsid w:val="2946457F"/>
    <w:rsid w:val="295D7ACA"/>
    <w:rsid w:val="29806772"/>
    <w:rsid w:val="299E294F"/>
    <w:rsid w:val="29B36FAE"/>
    <w:rsid w:val="29D44DDE"/>
    <w:rsid w:val="29FE7ADB"/>
    <w:rsid w:val="2A2C6B60"/>
    <w:rsid w:val="2A3C051D"/>
    <w:rsid w:val="2A745722"/>
    <w:rsid w:val="2A884AD9"/>
    <w:rsid w:val="2AF87645"/>
    <w:rsid w:val="2B01711E"/>
    <w:rsid w:val="2B0511A4"/>
    <w:rsid w:val="2B15412E"/>
    <w:rsid w:val="2B2C561C"/>
    <w:rsid w:val="2B8E1228"/>
    <w:rsid w:val="2B907162"/>
    <w:rsid w:val="2BA967AC"/>
    <w:rsid w:val="2C340B9D"/>
    <w:rsid w:val="2C4F0F47"/>
    <w:rsid w:val="2C644168"/>
    <w:rsid w:val="2CA80374"/>
    <w:rsid w:val="2CC56F06"/>
    <w:rsid w:val="2CFA1792"/>
    <w:rsid w:val="2D1103A4"/>
    <w:rsid w:val="2D180720"/>
    <w:rsid w:val="2D2E00B0"/>
    <w:rsid w:val="2D2F5795"/>
    <w:rsid w:val="2D8B640F"/>
    <w:rsid w:val="2DD031A9"/>
    <w:rsid w:val="2E0B5F86"/>
    <w:rsid w:val="2E2E59A8"/>
    <w:rsid w:val="2E371111"/>
    <w:rsid w:val="2E395C78"/>
    <w:rsid w:val="2E4E636D"/>
    <w:rsid w:val="2F102786"/>
    <w:rsid w:val="2F4C0F31"/>
    <w:rsid w:val="2F500B5A"/>
    <w:rsid w:val="2F534BFB"/>
    <w:rsid w:val="2F916A8A"/>
    <w:rsid w:val="2F9776BA"/>
    <w:rsid w:val="2FA702E2"/>
    <w:rsid w:val="30065E48"/>
    <w:rsid w:val="30150744"/>
    <w:rsid w:val="309E7A11"/>
    <w:rsid w:val="30CA3EDC"/>
    <w:rsid w:val="30E0172C"/>
    <w:rsid w:val="310B1AD6"/>
    <w:rsid w:val="311836A0"/>
    <w:rsid w:val="3135264E"/>
    <w:rsid w:val="320B718F"/>
    <w:rsid w:val="321E6891"/>
    <w:rsid w:val="3223268B"/>
    <w:rsid w:val="32904229"/>
    <w:rsid w:val="32CD4333"/>
    <w:rsid w:val="32DD2CCA"/>
    <w:rsid w:val="330506A5"/>
    <w:rsid w:val="332029E3"/>
    <w:rsid w:val="33434FDA"/>
    <w:rsid w:val="33504FBF"/>
    <w:rsid w:val="336D2A81"/>
    <w:rsid w:val="3379176C"/>
    <w:rsid w:val="33824FD6"/>
    <w:rsid w:val="338816FF"/>
    <w:rsid w:val="33A875E6"/>
    <w:rsid w:val="33BE38A5"/>
    <w:rsid w:val="33CC22BF"/>
    <w:rsid w:val="33FA4C57"/>
    <w:rsid w:val="34106398"/>
    <w:rsid w:val="34201849"/>
    <w:rsid w:val="346702C1"/>
    <w:rsid w:val="34767209"/>
    <w:rsid w:val="34B01941"/>
    <w:rsid w:val="34B55C2B"/>
    <w:rsid w:val="34E25779"/>
    <w:rsid w:val="354030A2"/>
    <w:rsid w:val="35535186"/>
    <w:rsid w:val="357C23A8"/>
    <w:rsid w:val="35954A3A"/>
    <w:rsid w:val="361F62F4"/>
    <w:rsid w:val="36902FDF"/>
    <w:rsid w:val="36A8056D"/>
    <w:rsid w:val="36C435ED"/>
    <w:rsid w:val="372D1BA4"/>
    <w:rsid w:val="3736101D"/>
    <w:rsid w:val="37626920"/>
    <w:rsid w:val="38037BB2"/>
    <w:rsid w:val="38231A61"/>
    <w:rsid w:val="38401466"/>
    <w:rsid w:val="384422C7"/>
    <w:rsid w:val="384B3741"/>
    <w:rsid w:val="38841C8E"/>
    <w:rsid w:val="38971EB1"/>
    <w:rsid w:val="38A1117F"/>
    <w:rsid w:val="38A702BF"/>
    <w:rsid w:val="38B03BEE"/>
    <w:rsid w:val="38BE40E8"/>
    <w:rsid w:val="3994077D"/>
    <w:rsid w:val="39AC0D68"/>
    <w:rsid w:val="39BA1450"/>
    <w:rsid w:val="3A0F354D"/>
    <w:rsid w:val="3A342672"/>
    <w:rsid w:val="3A906A88"/>
    <w:rsid w:val="3ABB6000"/>
    <w:rsid w:val="3AD2429E"/>
    <w:rsid w:val="3B077518"/>
    <w:rsid w:val="3B6007DD"/>
    <w:rsid w:val="3B845B48"/>
    <w:rsid w:val="3BBD2FEE"/>
    <w:rsid w:val="3BCC6263"/>
    <w:rsid w:val="3C630D59"/>
    <w:rsid w:val="3C6703AC"/>
    <w:rsid w:val="3CB91507"/>
    <w:rsid w:val="3D156C9A"/>
    <w:rsid w:val="3D1D2AC5"/>
    <w:rsid w:val="3D3D385B"/>
    <w:rsid w:val="3D417719"/>
    <w:rsid w:val="3D7B0348"/>
    <w:rsid w:val="3D9A3529"/>
    <w:rsid w:val="3DB6371F"/>
    <w:rsid w:val="3DC8079E"/>
    <w:rsid w:val="3DE1142F"/>
    <w:rsid w:val="3E06296F"/>
    <w:rsid w:val="3E302662"/>
    <w:rsid w:val="3E3338EA"/>
    <w:rsid w:val="3E3A184A"/>
    <w:rsid w:val="3E4E4447"/>
    <w:rsid w:val="3E6F329E"/>
    <w:rsid w:val="3E7E6700"/>
    <w:rsid w:val="3E9D2E89"/>
    <w:rsid w:val="3EC90B4C"/>
    <w:rsid w:val="3ECD341B"/>
    <w:rsid w:val="3F11688F"/>
    <w:rsid w:val="3F652808"/>
    <w:rsid w:val="3F940E75"/>
    <w:rsid w:val="3FC94359"/>
    <w:rsid w:val="3FF16BA5"/>
    <w:rsid w:val="40085E0C"/>
    <w:rsid w:val="40770D93"/>
    <w:rsid w:val="407C15D8"/>
    <w:rsid w:val="40B84A7E"/>
    <w:rsid w:val="40F1167A"/>
    <w:rsid w:val="411E6BE3"/>
    <w:rsid w:val="412974FB"/>
    <w:rsid w:val="414374F7"/>
    <w:rsid w:val="41A90E2A"/>
    <w:rsid w:val="41AA4248"/>
    <w:rsid w:val="41BA5CA3"/>
    <w:rsid w:val="41D32EA9"/>
    <w:rsid w:val="41DA398B"/>
    <w:rsid w:val="42171C50"/>
    <w:rsid w:val="4234460C"/>
    <w:rsid w:val="4275132F"/>
    <w:rsid w:val="42865A29"/>
    <w:rsid w:val="42B505BD"/>
    <w:rsid w:val="42CF1ED3"/>
    <w:rsid w:val="430F7EAD"/>
    <w:rsid w:val="43136FAC"/>
    <w:rsid w:val="43352F18"/>
    <w:rsid w:val="43392882"/>
    <w:rsid w:val="435A1E1F"/>
    <w:rsid w:val="43633B4F"/>
    <w:rsid w:val="437B7B5D"/>
    <w:rsid w:val="4404606C"/>
    <w:rsid w:val="446E3280"/>
    <w:rsid w:val="44AC6DD1"/>
    <w:rsid w:val="455022ED"/>
    <w:rsid w:val="45915E49"/>
    <w:rsid w:val="45BB2955"/>
    <w:rsid w:val="45BE3D18"/>
    <w:rsid w:val="45C00592"/>
    <w:rsid w:val="4629268A"/>
    <w:rsid w:val="46466AD8"/>
    <w:rsid w:val="46AF6281"/>
    <w:rsid w:val="46CC0B43"/>
    <w:rsid w:val="46ED6255"/>
    <w:rsid w:val="47162D95"/>
    <w:rsid w:val="47765165"/>
    <w:rsid w:val="47BB021A"/>
    <w:rsid w:val="47BB1D18"/>
    <w:rsid w:val="47D648D2"/>
    <w:rsid w:val="48087AAD"/>
    <w:rsid w:val="481A0B22"/>
    <w:rsid w:val="484F4BF1"/>
    <w:rsid w:val="488069DC"/>
    <w:rsid w:val="490023C9"/>
    <w:rsid w:val="491720C2"/>
    <w:rsid w:val="492720B8"/>
    <w:rsid w:val="494D277B"/>
    <w:rsid w:val="496C2507"/>
    <w:rsid w:val="49723B2C"/>
    <w:rsid w:val="49740720"/>
    <w:rsid w:val="49912070"/>
    <w:rsid w:val="49C74966"/>
    <w:rsid w:val="49F338FC"/>
    <w:rsid w:val="4A0C3237"/>
    <w:rsid w:val="4A17561C"/>
    <w:rsid w:val="4A9A233E"/>
    <w:rsid w:val="4B0F7B84"/>
    <w:rsid w:val="4B7D11D7"/>
    <w:rsid w:val="4B7F700A"/>
    <w:rsid w:val="4BE31E25"/>
    <w:rsid w:val="4BE73B3E"/>
    <w:rsid w:val="4C05384B"/>
    <w:rsid w:val="4C056870"/>
    <w:rsid w:val="4C3906CC"/>
    <w:rsid w:val="4C43057C"/>
    <w:rsid w:val="4C7F47AF"/>
    <w:rsid w:val="4C8A3EFB"/>
    <w:rsid w:val="4CA74D11"/>
    <w:rsid w:val="4CE254CB"/>
    <w:rsid w:val="4CEE599A"/>
    <w:rsid w:val="4D3A1A42"/>
    <w:rsid w:val="4D563E61"/>
    <w:rsid w:val="4D650158"/>
    <w:rsid w:val="4E09165C"/>
    <w:rsid w:val="4E5A23EA"/>
    <w:rsid w:val="4E685339"/>
    <w:rsid w:val="4E691D39"/>
    <w:rsid w:val="4E6C759C"/>
    <w:rsid w:val="4E711428"/>
    <w:rsid w:val="4EB37374"/>
    <w:rsid w:val="4EBB23D2"/>
    <w:rsid w:val="4EBE4DA8"/>
    <w:rsid w:val="4EE05B6B"/>
    <w:rsid w:val="4EE0770D"/>
    <w:rsid w:val="4F9F713A"/>
    <w:rsid w:val="4FA3151F"/>
    <w:rsid w:val="4FBB3189"/>
    <w:rsid w:val="4FE33C37"/>
    <w:rsid w:val="4FEE49F8"/>
    <w:rsid w:val="503A240C"/>
    <w:rsid w:val="50870D1C"/>
    <w:rsid w:val="508C7A84"/>
    <w:rsid w:val="50A85455"/>
    <w:rsid w:val="50BA4DB1"/>
    <w:rsid w:val="50CA499B"/>
    <w:rsid w:val="50D2308F"/>
    <w:rsid w:val="50D30CC3"/>
    <w:rsid w:val="50F63261"/>
    <w:rsid w:val="51242DC1"/>
    <w:rsid w:val="5141611C"/>
    <w:rsid w:val="515864C2"/>
    <w:rsid w:val="518A7C85"/>
    <w:rsid w:val="52285FD5"/>
    <w:rsid w:val="52464E53"/>
    <w:rsid w:val="527F7F15"/>
    <w:rsid w:val="52CD2929"/>
    <w:rsid w:val="52E62FE7"/>
    <w:rsid w:val="530A2A37"/>
    <w:rsid w:val="534B25E8"/>
    <w:rsid w:val="537003D4"/>
    <w:rsid w:val="53C449F3"/>
    <w:rsid w:val="53E4059B"/>
    <w:rsid w:val="53E971A1"/>
    <w:rsid w:val="544E34A3"/>
    <w:rsid w:val="544E4E24"/>
    <w:rsid w:val="54730573"/>
    <w:rsid w:val="547A0B1A"/>
    <w:rsid w:val="549F589D"/>
    <w:rsid w:val="54BB6667"/>
    <w:rsid w:val="5524671C"/>
    <w:rsid w:val="552D6A4F"/>
    <w:rsid w:val="55322486"/>
    <w:rsid w:val="553851F0"/>
    <w:rsid w:val="55622264"/>
    <w:rsid w:val="55E71242"/>
    <w:rsid w:val="55FC3E46"/>
    <w:rsid w:val="560E24E1"/>
    <w:rsid w:val="56490158"/>
    <w:rsid w:val="566037D6"/>
    <w:rsid w:val="56732057"/>
    <w:rsid w:val="567C312C"/>
    <w:rsid w:val="56BD3DAA"/>
    <w:rsid w:val="56C622F3"/>
    <w:rsid w:val="56D5381A"/>
    <w:rsid w:val="56DD56BB"/>
    <w:rsid w:val="57222767"/>
    <w:rsid w:val="573324EE"/>
    <w:rsid w:val="57C16B5A"/>
    <w:rsid w:val="5808643D"/>
    <w:rsid w:val="58184085"/>
    <w:rsid w:val="581A59DA"/>
    <w:rsid w:val="58372CCB"/>
    <w:rsid w:val="583D2D15"/>
    <w:rsid w:val="58970A89"/>
    <w:rsid w:val="58D43917"/>
    <w:rsid w:val="58F126F5"/>
    <w:rsid w:val="592363D2"/>
    <w:rsid w:val="594E48FF"/>
    <w:rsid w:val="597D049E"/>
    <w:rsid w:val="597F2DB4"/>
    <w:rsid w:val="59D761BA"/>
    <w:rsid w:val="59E43939"/>
    <w:rsid w:val="59F31D20"/>
    <w:rsid w:val="59FB52EE"/>
    <w:rsid w:val="59FD57B8"/>
    <w:rsid w:val="5A702C01"/>
    <w:rsid w:val="5AA4340D"/>
    <w:rsid w:val="5ADB181C"/>
    <w:rsid w:val="5ADF7371"/>
    <w:rsid w:val="5AFD5330"/>
    <w:rsid w:val="5AFD66AF"/>
    <w:rsid w:val="5B52008E"/>
    <w:rsid w:val="5B6A24AF"/>
    <w:rsid w:val="5BD969BE"/>
    <w:rsid w:val="5BDF3E9C"/>
    <w:rsid w:val="5BE21332"/>
    <w:rsid w:val="5BE3751C"/>
    <w:rsid w:val="5C0620E8"/>
    <w:rsid w:val="5C201DCF"/>
    <w:rsid w:val="5C2D5E17"/>
    <w:rsid w:val="5C41246F"/>
    <w:rsid w:val="5C596B25"/>
    <w:rsid w:val="5C855D4E"/>
    <w:rsid w:val="5CBB0464"/>
    <w:rsid w:val="5CD20DBA"/>
    <w:rsid w:val="5CDD0656"/>
    <w:rsid w:val="5CDF7AC0"/>
    <w:rsid w:val="5CEB4EF5"/>
    <w:rsid w:val="5CF15D97"/>
    <w:rsid w:val="5CFA205C"/>
    <w:rsid w:val="5CFB1666"/>
    <w:rsid w:val="5D1970E3"/>
    <w:rsid w:val="5D205543"/>
    <w:rsid w:val="5D242E5C"/>
    <w:rsid w:val="5D4D7217"/>
    <w:rsid w:val="5D830907"/>
    <w:rsid w:val="5D946FDA"/>
    <w:rsid w:val="5DE8008E"/>
    <w:rsid w:val="5DF6124B"/>
    <w:rsid w:val="5E3C5CC6"/>
    <w:rsid w:val="5E420516"/>
    <w:rsid w:val="5E432F12"/>
    <w:rsid w:val="5E7939CD"/>
    <w:rsid w:val="5E861E19"/>
    <w:rsid w:val="5E9D546D"/>
    <w:rsid w:val="5EBA0139"/>
    <w:rsid w:val="5EC06F9B"/>
    <w:rsid w:val="5EC2637A"/>
    <w:rsid w:val="5ED90FD4"/>
    <w:rsid w:val="5EEF22AC"/>
    <w:rsid w:val="5F0527DC"/>
    <w:rsid w:val="5F9A2884"/>
    <w:rsid w:val="5FBF4B87"/>
    <w:rsid w:val="5FE77BD3"/>
    <w:rsid w:val="603C4C6B"/>
    <w:rsid w:val="60537F0A"/>
    <w:rsid w:val="60672BCE"/>
    <w:rsid w:val="60754DF3"/>
    <w:rsid w:val="608E6480"/>
    <w:rsid w:val="609E2EE5"/>
    <w:rsid w:val="60AF56B8"/>
    <w:rsid w:val="60C53AFB"/>
    <w:rsid w:val="60C94F27"/>
    <w:rsid w:val="60D918B1"/>
    <w:rsid w:val="60DC5FBE"/>
    <w:rsid w:val="61246EB7"/>
    <w:rsid w:val="61814C25"/>
    <w:rsid w:val="61977883"/>
    <w:rsid w:val="61E6244A"/>
    <w:rsid w:val="61FF3FD4"/>
    <w:rsid w:val="622476C4"/>
    <w:rsid w:val="624466C8"/>
    <w:rsid w:val="62B0029D"/>
    <w:rsid w:val="62DC68B1"/>
    <w:rsid w:val="63511C31"/>
    <w:rsid w:val="63693ADB"/>
    <w:rsid w:val="636C3E9A"/>
    <w:rsid w:val="63791E0D"/>
    <w:rsid w:val="641249C2"/>
    <w:rsid w:val="643A23CA"/>
    <w:rsid w:val="64644A95"/>
    <w:rsid w:val="649E312D"/>
    <w:rsid w:val="64AD0DA5"/>
    <w:rsid w:val="64C57D35"/>
    <w:rsid w:val="64C62C22"/>
    <w:rsid w:val="64CB58C1"/>
    <w:rsid w:val="64CC1617"/>
    <w:rsid w:val="64D45CAB"/>
    <w:rsid w:val="64E2192A"/>
    <w:rsid w:val="64FC48DF"/>
    <w:rsid w:val="658C0D35"/>
    <w:rsid w:val="659567CC"/>
    <w:rsid w:val="65A3551D"/>
    <w:rsid w:val="65A55228"/>
    <w:rsid w:val="65AC02DD"/>
    <w:rsid w:val="65B14764"/>
    <w:rsid w:val="65E96C84"/>
    <w:rsid w:val="65F4312D"/>
    <w:rsid w:val="65F8130B"/>
    <w:rsid w:val="66022336"/>
    <w:rsid w:val="669B3338"/>
    <w:rsid w:val="66B35844"/>
    <w:rsid w:val="66BB4BCD"/>
    <w:rsid w:val="66CA1912"/>
    <w:rsid w:val="66D651FC"/>
    <w:rsid w:val="672C700D"/>
    <w:rsid w:val="68504FD5"/>
    <w:rsid w:val="68682C57"/>
    <w:rsid w:val="68686B6F"/>
    <w:rsid w:val="68911813"/>
    <w:rsid w:val="68E248ED"/>
    <w:rsid w:val="69166A81"/>
    <w:rsid w:val="69674064"/>
    <w:rsid w:val="69713344"/>
    <w:rsid w:val="697D5CFA"/>
    <w:rsid w:val="6998508D"/>
    <w:rsid w:val="69991114"/>
    <w:rsid w:val="69BA058E"/>
    <w:rsid w:val="69E05D95"/>
    <w:rsid w:val="6A4E30ED"/>
    <w:rsid w:val="6A852644"/>
    <w:rsid w:val="6A937112"/>
    <w:rsid w:val="6A977943"/>
    <w:rsid w:val="6B265440"/>
    <w:rsid w:val="6B564335"/>
    <w:rsid w:val="6C183C45"/>
    <w:rsid w:val="6C6531F4"/>
    <w:rsid w:val="6C7A0E56"/>
    <w:rsid w:val="6C8323B1"/>
    <w:rsid w:val="6CB76C02"/>
    <w:rsid w:val="6CD252EC"/>
    <w:rsid w:val="6CEB1F09"/>
    <w:rsid w:val="6CF02871"/>
    <w:rsid w:val="6D310C71"/>
    <w:rsid w:val="6D4F4C42"/>
    <w:rsid w:val="6D9702E2"/>
    <w:rsid w:val="6E1A55C4"/>
    <w:rsid w:val="6E682221"/>
    <w:rsid w:val="6EBC1C15"/>
    <w:rsid w:val="6F211B1C"/>
    <w:rsid w:val="6FB50FDC"/>
    <w:rsid w:val="6FC0040F"/>
    <w:rsid w:val="6FCA2089"/>
    <w:rsid w:val="6FE905E3"/>
    <w:rsid w:val="6FFFA254"/>
    <w:rsid w:val="70080711"/>
    <w:rsid w:val="7021187C"/>
    <w:rsid w:val="70264541"/>
    <w:rsid w:val="703123CF"/>
    <w:rsid w:val="70456A4F"/>
    <w:rsid w:val="70690895"/>
    <w:rsid w:val="709D0CA2"/>
    <w:rsid w:val="70A3216D"/>
    <w:rsid w:val="70AB4AF6"/>
    <w:rsid w:val="70CC36EB"/>
    <w:rsid w:val="70D10C37"/>
    <w:rsid w:val="70E664EF"/>
    <w:rsid w:val="70FE7D65"/>
    <w:rsid w:val="710E554F"/>
    <w:rsid w:val="711C1832"/>
    <w:rsid w:val="713B76B6"/>
    <w:rsid w:val="71405103"/>
    <w:rsid w:val="71491858"/>
    <w:rsid w:val="718E717A"/>
    <w:rsid w:val="719202A9"/>
    <w:rsid w:val="71926F70"/>
    <w:rsid w:val="71B2324C"/>
    <w:rsid w:val="71CE2EEA"/>
    <w:rsid w:val="721D247E"/>
    <w:rsid w:val="72265C60"/>
    <w:rsid w:val="728D2527"/>
    <w:rsid w:val="72977F10"/>
    <w:rsid w:val="729D08D4"/>
    <w:rsid w:val="72EA21DF"/>
    <w:rsid w:val="731D7BA7"/>
    <w:rsid w:val="732C78A1"/>
    <w:rsid w:val="73563571"/>
    <w:rsid w:val="7368370B"/>
    <w:rsid w:val="73702E7F"/>
    <w:rsid w:val="73A02762"/>
    <w:rsid w:val="73CF3694"/>
    <w:rsid w:val="73D407C5"/>
    <w:rsid w:val="741845E1"/>
    <w:rsid w:val="7460418A"/>
    <w:rsid w:val="7471726B"/>
    <w:rsid w:val="74944906"/>
    <w:rsid w:val="74947F69"/>
    <w:rsid w:val="749820ED"/>
    <w:rsid w:val="74A51AB7"/>
    <w:rsid w:val="74F06BBC"/>
    <w:rsid w:val="751B713C"/>
    <w:rsid w:val="75234C71"/>
    <w:rsid w:val="75630F27"/>
    <w:rsid w:val="75B36FFA"/>
    <w:rsid w:val="75B37EAE"/>
    <w:rsid w:val="75C70006"/>
    <w:rsid w:val="76227CC8"/>
    <w:rsid w:val="7655110D"/>
    <w:rsid w:val="766C48AC"/>
    <w:rsid w:val="767223DF"/>
    <w:rsid w:val="767779F8"/>
    <w:rsid w:val="768F53AA"/>
    <w:rsid w:val="76A42693"/>
    <w:rsid w:val="76AB4933"/>
    <w:rsid w:val="76B54C3A"/>
    <w:rsid w:val="76BB6F5F"/>
    <w:rsid w:val="76DE3811"/>
    <w:rsid w:val="76E371C1"/>
    <w:rsid w:val="76F352B7"/>
    <w:rsid w:val="77437C4A"/>
    <w:rsid w:val="77481FDB"/>
    <w:rsid w:val="77621D8D"/>
    <w:rsid w:val="77863588"/>
    <w:rsid w:val="77BA6764"/>
    <w:rsid w:val="77D70617"/>
    <w:rsid w:val="780622BE"/>
    <w:rsid w:val="784510FF"/>
    <w:rsid w:val="78740CF3"/>
    <w:rsid w:val="78B67C40"/>
    <w:rsid w:val="78C1701A"/>
    <w:rsid w:val="78D75C52"/>
    <w:rsid w:val="78F97950"/>
    <w:rsid w:val="79215A29"/>
    <w:rsid w:val="793D6031"/>
    <w:rsid w:val="79404AFC"/>
    <w:rsid w:val="797F1A1D"/>
    <w:rsid w:val="79813BE6"/>
    <w:rsid w:val="798A50B7"/>
    <w:rsid w:val="799C04F4"/>
    <w:rsid w:val="799C615C"/>
    <w:rsid w:val="79C035C4"/>
    <w:rsid w:val="79C846E5"/>
    <w:rsid w:val="7A0156E3"/>
    <w:rsid w:val="7A433687"/>
    <w:rsid w:val="7A823F8E"/>
    <w:rsid w:val="7AA2733A"/>
    <w:rsid w:val="7ACB043C"/>
    <w:rsid w:val="7AF87DCE"/>
    <w:rsid w:val="7AFE1472"/>
    <w:rsid w:val="7B0F027D"/>
    <w:rsid w:val="7B4A55EC"/>
    <w:rsid w:val="7B7223C1"/>
    <w:rsid w:val="7B7B275D"/>
    <w:rsid w:val="7BB27E87"/>
    <w:rsid w:val="7BF34D68"/>
    <w:rsid w:val="7C086D49"/>
    <w:rsid w:val="7C270CC8"/>
    <w:rsid w:val="7C497260"/>
    <w:rsid w:val="7C4B7E0B"/>
    <w:rsid w:val="7C8054CE"/>
    <w:rsid w:val="7C8B72A3"/>
    <w:rsid w:val="7C8F6E0F"/>
    <w:rsid w:val="7CBA5D38"/>
    <w:rsid w:val="7CBD0FDD"/>
    <w:rsid w:val="7CC519A5"/>
    <w:rsid w:val="7CE53B83"/>
    <w:rsid w:val="7D0E5528"/>
    <w:rsid w:val="7D2154BA"/>
    <w:rsid w:val="7D700AA5"/>
    <w:rsid w:val="7D7A1B01"/>
    <w:rsid w:val="7DA81ABA"/>
    <w:rsid w:val="7DA97051"/>
    <w:rsid w:val="7DEA4C43"/>
    <w:rsid w:val="7E1A4B3E"/>
    <w:rsid w:val="7F49039E"/>
    <w:rsid w:val="7F725017"/>
    <w:rsid w:val="7F757AAE"/>
    <w:rsid w:val="7FA85041"/>
    <w:rsid w:val="7FD72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2BF72"/>
  <w15:docId w15:val="{20F175C5-0E36-4D1B-B46F-0B968F31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qFormat="1"/>
    <w:lsdException w:name="envelope address" w:semiHidden="1" w:qFormat="1"/>
    <w:lsdException w:name="envelope return" w:semiHidden="1" w:qFormat="1"/>
    <w:lsdException w:name="footnote reference" w:semiHidden="1" w:qFormat="1"/>
    <w:lsdException w:name="annotation reference" w:qFormat="1"/>
    <w:lsdException w:name="line number" w:semiHidden="1" w:qFormat="1"/>
    <w:lsdException w:name="page number" w:semiHidden="1" w:qFormat="1"/>
    <w:lsdException w:name="endnote reference" w:semiHidden="1" w:qFormat="1"/>
    <w:lsdException w:name="endnote text" w:semiHidden="1" w:qFormat="1"/>
    <w:lsdException w:name="table of authorities" w:semiHidden="1" w:qFormat="1"/>
    <w:lsdException w:name="macro" w:semiHidden="1" w:qFormat="1"/>
    <w:lsdException w:name="toa heading" w:semiHidden="1" w:qFormat="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uiPriority="99" w:qFormat="1"/>
    <w:lsdException w:name="FollowedHyperlink" w:qFormat="1"/>
    <w:lsdException w:name="Strong"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3317"/>
    <w:pPr>
      <w:topLinePunct/>
      <w:adjustRightInd w:val="0"/>
      <w:snapToGrid w:val="0"/>
      <w:spacing w:before="160" w:after="160" w:line="240" w:lineRule="atLeast"/>
      <w:ind w:left="1701"/>
    </w:pPr>
    <w:rPr>
      <w:rFonts w:ascii="HarmonyOS Sans SC" w:eastAsia="HarmonyOS Sans SC" w:hAnsi="HarmonyOS Sans SC"/>
      <w:sz w:val="21"/>
      <w:szCs w:val="21"/>
    </w:rPr>
  </w:style>
  <w:style w:type="paragraph" w:styleId="1">
    <w:name w:val="heading 1"/>
    <w:basedOn w:val="a1"/>
    <w:next w:val="21"/>
    <w:link w:val="1Char"/>
    <w:qFormat/>
    <w:pPr>
      <w:keepNext/>
      <w:numPr>
        <w:numId w:val="1"/>
      </w:numPr>
      <w:pBdr>
        <w:bottom w:val="single" w:sz="12" w:space="1" w:color="auto"/>
      </w:pBdr>
      <w:spacing w:before="1600" w:after="800"/>
      <w:jc w:val="right"/>
      <w:outlineLvl w:val="0"/>
    </w:pPr>
    <w:rPr>
      <w:rFonts w:eastAsia="微软雅黑" w:cs="Book Antiqua"/>
      <w:b/>
      <w:bCs/>
      <w:color w:val="548DD4" w:themeColor="text2" w:themeTint="99"/>
      <w:sz w:val="52"/>
      <w:szCs w:val="44"/>
    </w:rPr>
  </w:style>
  <w:style w:type="paragraph" w:styleId="21">
    <w:name w:val="heading 2"/>
    <w:basedOn w:val="a1"/>
    <w:next w:val="31"/>
    <w:link w:val="2Char"/>
    <w:qFormat/>
    <w:rsid w:val="00A13207"/>
    <w:pPr>
      <w:keepNext/>
      <w:keepLines/>
      <w:numPr>
        <w:ilvl w:val="1"/>
        <w:numId w:val="1"/>
      </w:numPr>
      <w:spacing w:before="600"/>
      <w:ind w:left="0"/>
      <w:outlineLvl w:val="1"/>
    </w:pPr>
    <w:rPr>
      <w:rFonts w:eastAsia="微软雅黑" w:cs="Book Antiqua"/>
      <w:bCs/>
      <w:sz w:val="36"/>
      <w:szCs w:val="36"/>
      <w:lang w:eastAsia="en-US"/>
    </w:rPr>
  </w:style>
  <w:style w:type="paragraph" w:styleId="31">
    <w:name w:val="heading 3"/>
    <w:basedOn w:val="a1"/>
    <w:next w:val="a1"/>
    <w:link w:val="3Char"/>
    <w:qFormat/>
    <w:pPr>
      <w:keepNext/>
      <w:keepLines/>
      <w:numPr>
        <w:ilvl w:val="2"/>
        <w:numId w:val="1"/>
      </w:numPr>
      <w:spacing w:before="200"/>
      <w:outlineLvl w:val="2"/>
    </w:pPr>
    <w:rPr>
      <w:rFonts w:eastAsia="微软雅黑" w:cs="宋体"/>
      <w:sz w:val="32"/>
      <w:szCs w:val="32"/>
    </w:rPr>
  </w:style>
  <w:style w:type="paragraph" w:styleId="41">
    <w:name w:val="heading 4"/>
    <w:basedOn w:val="a1"/>
    <w:next w:val="a1"/>
    <w:link w:val="4Char"/>
    <w:qFormat/>
    <w:pPr>
      <w:keepNext/>
      <w:keepLines/>
      <w:numPr>
        <w:ilvl w:val="3"/>
        <w:numId w:val="1"/>
      </w:numPr>
      <w:outlineLvl w:val="3"/>
    </w:pPr>
    <w:rPr>
      <w:rFonts w:eastAsia="微软雅黑" w:cs="宋体"/>
      <w:sz w:val="28"/>
      <w:szCs w:val="28"/>
    </w:rPr>
  </w:style>
  <w:style w:type="paragraph" w:styleId="51">
    <w:name w:val="heading 5"/>
    <w:basedOn w:val="a1"/>
    <w:next w:val="a1"/>
    <w:link w:val="5Char"/>
    <w:uiPriority w:val="2"/>
    <w:qFormat/>
    <w:pPr>
      <w:keepNext/>
      <w:keepLines/>
      <w:numPr>
        <w:ilvl w:val="4"/>
        <w:numId w:val="1"/>
      </w:numPr>
      <w:outlineLvl w:val="4"/>
    </w:pPr>
    <w:rPr>
      <w:rFonts w:ascii="Book Antiqua" w:eastAsia="微软雅黑" w:hAnsi="Book Antiqua" w:cs="宋体"/>
      <w:sz w:val="24"/>
      <w:szCs w:val="24"/>
    </w:rPr>
  </w:style>
  <w:style w:type="paragraph" w:styleId="6">
    <w:name w:val="heading 6"/>
    <w:basedOn w:val="a1"/>
    <w:next w:val="a1"/>
    <w:link w:val="6Char"/>
    <w:uiPriority w:val="2"/>
    <w:qFormat/>
    <w:pPr>
      <w:keepNext/>
      <w:keepLines/>
      <w:spacing w:before="240" w:after="64" w:line="320" w:lineRule="atLeast"/>
      <w:outlineLvl w:val="5"/>
    </w:pPr>
    <w:rPr>
      <w:rFonts w:eastAsia="微软雅黑"/>
      <w:b/>
      <w:bCs/>
    </w:rPr>
  </w:style>
  <w:style w:type="paragraph" w:styleId="7">
    <w:name w:val="heading 7"/>
    <w:basedOn w:val="1"/>
    <w:next w:val="8"/>
    <w:link w:val="7Char"/>
    <w:uiPriority w:val="2"/>
    <w:qFormat/>
    <w:pPr>
      <w:keepLines/>
      <w:numPr>
        <w:numId w:val="2"/>
      </w:numPr>
      <w:pBdr>
        <w:bottom w:val="single" w:sz="4" w:space="1" w:color="auto"/>
      </w:pBdr>
      <w:topLinePunct w:val="0"/>
      <w:outlineLvl w:val="6"/>
    </w:pPr>
    <w:rPr>
      <w:bCs w:val="0"/>
    </w:rPr>
  </w:style>
  <w:style w:type="paragraph" w:styleId="8">
    <w:name w:val="heading 8"/>
    <w:basedOn w:val="21"/>
    <w:next w:val="9"/>
    <w:link w:val="8Char"/>
    <w:uiPriority w:val="2"/>
    <w:qFormat/>
    <w:pPr>
      <w:numPr>
        <w:numId w:val="2"/>
      </w:numPr>
      <w:topLinePunct w:val="0"/>
      <w:spacing w:before="200"/>
      <w:outlineLvl w:val="7"/>
    </w:pPr>
    <w:rPr>
      <w:rFonts w:cs="Times New Roman"/>
    </w:rPr>
  </w:style>
  <w:style w:type="paragraph" w:styleId="9">
    <w:name w:val="heading 9"/>
    <w:basedOn w:val="31"/>
    <w:next w:val="a1"/>
    <w:link w:val="9Char"/>
    <w:uiPriority w:val="2"/>
    <w:qFormat/>
    <w:pPr>
      <w:numPr>
        <w:numId w:val="2"/>
      </w:numPr>
      <w:topLinePunct w:val="0"/>
      <w:outlineLvl w:val="8"/>
    </w:pPr>
    <w:rPr>
      <w:rFonts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semiHidden/>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32">
    <w:name w:val="List 3"/>
    <w:basedOn w:val="a1"/>
    <w:semiHidden/>
    <w:qFormat/>
    <w:pPr>
      <w:ind w:leftChars="400" w:left="400" w:hangingChars="200" w:hanging="200"/>
    </w:pPr>
  </w:style>
  <w:style w:type="paragraph" w:styleId="70">
    <w:name w:val="toc 7"/>
    <w:basedOn w:val="a1"/>
    <w:next w:val="a1"/>
    <w:uiPriority w:val="39"/>
    <w:qFormat/>
    <w:pPr>
      <w:ind w:left="2520"/>
    </w:pPr>
    <w:rPr>
      <w:sz w:val="24"/>
    </w:rPr>
  </w:style>
  <w:style w:type="paragraph" w:styleId="2">
    <w:name w:val="List Number 2"/>
    <w:basedOn w:val="a1"/>
    <w:semiHidden/>
    <w:qFormat/>
    <w:pPr>
      <w:numPr>
        <w:numId w:val="3"/>
      </w:numPr>
    </w:pPr>
  </w:style>
  <w:style w:type="paragraph" w:styleId="a6">
    <w:name w:val="table of authorities"/>
    <w:basedOn w:val="a1"/>
    <w:next w:val="a1"/>
    <w:semiHidden/>
    <w:qFormat/>
    <w:pPr>
      <w:ind w:left="420"/>
    </w:pPr>
  </w:style>
  <w:style w:type="paragraph" w:styleId="a7">
    <w:name w:val="Note Heading"/>
    <w:basedOn w:val="a1"/>
    <w:next w:val="a1"/>
    <w:link w:val="Char0"/>
    <w:semiHidden/>
    <w:qFormat/>
    <w:pPr>
      <w:jc w:val="center"/>
    </w:pPr>
  </w:style>
  <w:style w:type="paragraph" w:styleId="40">
    <w:name w:val="List Bullet 4"/>
    <w:basedOn w:val="a1"/>
    <w:semiHidden/>
    <w:qFormat/>
    <w:pPr>
      <w:numPr>
        <w:numId w:val="4"/>
      </w:numPr>
    </w:pPr>
  </w:style>
  <w:style w:type="paragraph" w:styleId="80">
    <w:name w:val="index 8"/>
    <w:basedOn w:val="a1"/>
    <w:next w:val="a1"/>
    <w:semiHidden/>
    <w:qFormat/>
    <w:pPr>
      <w:ind w:left="1680" w:hanging="210"/>
    </w:pPr>
    <w:rPr>
      <w:sz w:val="20"/>
      <w:szCs w:val="20"/>
    </w:rPr>
  </w:style>
  <w:style w:type="paragraph" w:styleId="a8">
    <w:name w:val="E-mail Signature"/>
    <w:basedOn w:val="a1"/>
    <w:link w:val="Char1"/>
    <w:semiHidden/>
    <w:qFormat/>
  </w:style>
  <w:style w:type="paragraph" w:styleId="a">
    <w:name w:val="List Number"/>
    <w:basedOn w:val="a1"/>
    <w:semiHidden/>
    <w:qFormat/>
    <w:pPr>
      <w:numPr>
        <w:numId w:val="5"/>
      </w:numPr>
    </w:pPr>
  </w:style>
  <w:style w:type="paragraph" w:styleId="a9">
    <w:name w:val="Normal Indent"/>
    <w:basedOn w:val="a1"/>
    <w:semiHidden/>
    <w:qFormat/>
    <w:pPr>
      <w:ind w:firstLineChars="200" w:firstLine="200"/>
    </w:pPr>
  </w:style>
  <w:style w:type="paragraph" w:styleId="aa">
    <w:name w:val="caption"/>
    <w:basedOn w:val="a1"/>
    <w:next w:val="a1"/>
    <w:qFormat/>
    <w:pPr>
      <w:spacing w:before="152"/>
    </w:pPr>
    <w:rPr>
      <w:rFonts w:eastAsia="黑体"/>
      <w:sz w:val="20"/>
      <w:szCs w:val="20"/>
    </w:rPr>
  </w:style>
  <w:style w:type="paragraph" w:styleId="52">
    <w:name w:val="index 5"/>
    <w:basedOn w:val="a1"/>
    <w:next w:val="a1"/>
    <w:semiHidden/>
    <w:qFormat/>
    <w:pPr>
      <w:ind w:left="1050" w:hanging="210"/>
    </w:pPr>
    <w:rPr>
      <w:sz w:val="20"/>
      <w:szCs w:val="20"/>
    </w:rPr>
  </w:style>
  <w:style w:type="paragraph" w:styleId="a0">
    <w:name w:val="List Bullet"/>
    <w:basedOn w:val="a1"/>
    <w:semiHidden/>
    <w:qFormat/>
    <w:pPr>
      <w:numPr>
        <w:numId w:val="6"/>
      </w:numPr>
    </w:pPr>
  </w:style>
  <w:style w:type="paragraph" w:styleId="ab">
    <w:name w:val="envelope address"/>
    <w:basedOn w:val="a1"/>
    <w:semiHidden/>
    <w:qFormat/>
    <w:pPr>
      <w:framePr w:w="7920" w:h="1980" w:hRule="exact" w:hSpace="180" w:wrap="around" w:hAnchor="page" w:xAlign="center" w:yAlign="bottom"/>
      <w:ind w:leftChars="1400" w:left="1400"/>
    </w:pPr>
  </w:style>
  <w:style w:type="paragraph" w:styleId="ac">
    <w:name w:val="Document Map"/>
    <w:basedOn w:val="a1"/>
    <w:link w:val="Char2"/>
    <w:qFormat/>
    <w:pPr>
      <w:shd w:val="clear" w:color="auto" w:fill="000080"/>
    </w:pPr>
  </w:style>
  <w:style w:type="paragraph" w:styleId="ad">
    <w:name w:val="toa heading"/>
    <w:basedOn w:val="a1"/>
    <w:next w:val="a1"/>
    <w:semiHidden/>
    <w:qFormat/>
    <w:pPr>
      <w:spacing w:before="120"/>
    </w:pPr>
  </w:style>
  <w:style w:type="paragraph" w:styleId="ae">
    <w:name w:val="annotation text"/>
    <w:basedOn w:val="a1"/>
    <w:link w:val="Char3"/>
    <w:qFormat/>
  </w:style>
  <w:style w:type="paragraph" w:styleId="60">
    <w:name w:val="index 6"/>
    <w:basedOn w:val="a1"/>
    <w:next w:val="a1"/>
    <w:semiHidden/>
    <w:qFormat/>
    <w:pPr>
      <w:ind w:left="1260" w:hanging="210"/>
    </w:pPr>
    <w:rPr>
      <w:sz w:val="20"/>
      <w:szCs w:val="20"/>
    </w:rPr>
  </w:style>
  <w:style w:type="paragraph" w:styleId="af">
    <w:name w:val="Salutation"/>
    <w:basedOn w:val="a1"/>
    <w:next w:val="a1"/>
    <w:link w:val="Char4"/>
    <w:semiHidden/>
    <w:qFormat/>
  </w:style>
  <w:style w:type="paragraph" w:styleId="33">
    <w:name w:val="Body Text 3"/>
    <w:basedOn w:val="a1"/>
    <w:link w:val="3Char0"/>
    <w:semiHidden/>
    <w:qFormat/>
    <w:pPr>
      <w:spacing w:after="120"/>
    </w:pPr>
    <w:rPr>
      <w:sz w:val="16"/>
      <w:szCs w:val="16"/>
    </w:rPr>
  </w:style>
  <w:style w:type="paragraph" w:styleId="af0">
    <w:name w:val="Closing"/>
    <w:basedOn w:val="a1"/>
    <w:link w:val="Char5"/>
    <w:semiHidden/>
    <w:qFormat/>
    <w:pPr>
      <w:ind w:leftChars="2100" w:left="2100"/>
    </w:pPr>
  </w:style>
  <w:style w:type="paragraph" w:styleId="30">
    <w:name w:val="List Bullet 3"/>
    <w:basedOn w:val="a1"/>
    <w:semiHidden/>
    <w:qFormat/>
    <w:pPr>
      <w:numPr>
        <w:numId w:val="7"/>
      </w:numPr>
    </w:pPr>
  </w:style>
  <w:style w:type="paragraph" w:styleId="af1">
    <w:name w:val="Body Text"/>
    <w:basedOn w:val="a1"/>
    <w:link w:val="Char6"/>
    <w:semiHidden/>
    <w:qFormat/>
    <w:pPr>
      <w:spacing w:after="120"/>
    </w:pPr>
  </w:style>
  <w:style w:type="paragraph" w:styleId="af2">
    <w:name w:val="Body Text Indent"/>
    <w:basedOn w:val="a1"/>
    <w:link w:val="Char7"/>
    <w:semiHidden/>
    <w:qFormat/>
    <w:pPr>
      <w:spacing w:after="120"/>
      <w:ind w:leftChars="200" w:left="200"/>
    </w:pPr>
  </w:style>
  <w:style w:type="paragraph" w:styleId="3">
    <w:name w:val="List Number 3"/>
    <w:basedOn w:val="a1"/>
    <w:semiHidden/>
    <w:qFormat/>
    <w:pPr>
      <w:numPr>
        <w:numId w:val="8"/>
      </w:numPr>
    </w:pPr>
  </w:style>
  <w:style w:type="paragraph" w:styleId="22">
    <w:name w:val="List 2"/>
    <w:basedOn w:val="a1"/>
    <w:semiHidden/>
    <w:qFormat/>
    <w:pPr>
      <w:ind w:leftChars="200" w:left="200" w:hangingChars="200" w:hanging="200"/>
    </w:pPr>
  </w:style>
  <w:style w:type="paragraph" w:styleId="af3">
    <w:name w:val="List Continue"/>
    <w:basedOn w:val="a1"/>
    <w:semiHidden/>
    <w:qFormat/>
    <w:pPr>
      <w:spacing w:after="120"/>
      <w:ind w:leftChars="200" w:left="200"/>
    </w:pPr>
  </w:style>
  <w:style w:type="paragraph" w:styleId="af4">
    <w:name w:val="Block Text"/>
    <w:basedOn w:val="a1"/>
    <w:semiHidden/>
    <w:qFormat/>
    <w:pPr>
      <w:spacing w:after="120"/>
      <w:ind w:leftChars="700" w:left="700" w:rightChars="700" w:right="700"/>
    </w:pPr>
  </w:style>
  <w:style w:type="paragraph" w:styleId="20">
    <w:name w:val="List Bullet 2"/>
    <w:basedOn w:val="a1"/>
    <w:semiHidden/>
    <w:qFormat/>
    <w:pPr>
      <w:numPr>
        <w:numId w:val="9"/>
      </w:numPr>
    </w:pPr>
  </w:style>
  <w:style w:type="paragraph" w:styleId="42">
    <w:name w:val="index 4"/>
    <w:basedOn w:val="a1"/>
    <w:next w:val="a1"/>
    <w:semiHidden/>
    <w:qFormat/>
    <w:pPr>
      <w:ind w:left="1260"/>
    </w:pPr>
  </w:style>
  <w:style w:type="paragraph" w:styleId="53">
    <w:name w:val="toc 5"/>
    <w:basedOn w:val="a1"/>
    <w:next w:val="a1"/>
    <w:uiPriority w:val="39"/>
    <w:qFormat/>
    <w:pPr>
      <w:spacing w:before="80" w:after="80"/>
      <w:ind w:left="0"/>
    </w:pPr>
    <w:rPr>
      <w:sz w:val="20"/>
      <w:szCs w:val="20"/>
    </w:rPr>
  </w:style>
  <w:style w:type="paragraph" w:styleId="34">
    <w:name w:val="toc 3"/>
    <w:basedOn w:val="a1"/>
    <w:next w:val="a1"/>
    <w:uiPriority w:val="39"/>
    <w:qFormat/>
    <w:pPr>
      <w:spacing w:before="80" w:after="80"/>
      <w:ind w:left="0"/>
    </w:pPr>
    <w:rPr>
      <w:sz w:val="20"/>
      <w:szCs w:val="20"/>
    </w:rPr>
  </w:style>
  <w:style w:type="paragraph" w:styleId="af5">
    <w:name w:val="Plain Text"/>
    <w:basedOn w:val="a1"/>
    <w:link w:val="Char8"/>
    <w:semiHidden/>
    <w:qFormat/>
    <w:rPr>
      <w:rFonts w:ascii="宋体" w:hAnsi="Courier New" w:cs="Courier New"/>
    </w:rPr>
  </w:style>
  <w:style w:type="paragraph" w:styleId="50">
    <w:name w:val="List Bullet 5"/>
    <w:basedOn w:val="a1"/>
    <w:semiHidden/>
    <w:qFormat/>
    <w:pPr>
      <w:numPr>
        <w:numId w:val="10"/>
      </w:numPr>
    </w:pPr>
  </w:style>
  <w:style w:type="paragraph" w:styleId="4">
    <w:name w:val="List Number 4"/>
    <w:basedOn w:val="a1"/>
    <w:semiHidden/>
    <w:qFormat/>
    <w:pPr>
      <w:numPr>
        <w:numId w:val="11"/>
      </w:numPr>
    </w:pPr>
  </w:style>
  <w:style w:type="paragraph" w:styleId="81">
    <w:name w:val="toc 8"/>
    <w:basedOn w:val="a1"/>
    <w:next w:val="a1"/>
    <w:uiPriority w:val="39"/>
    <w:qFormat/>
    <w:pPr>
      <w:ind w:left="2940"/>
    </w:pPr>
    <w:rPr>
      <w:sz w:val="24"/>
    </w:rPr>
  </w:style>
  <w:style w:type="paragraph" w:styleId="35">
    <w:name w:val="index 3"/>
    <w:next w:val="a1"/>
    <w:semiHidden/>
    <w:qFormat/>
    <w:pPr>
      <w:adjustRightInd w:val="0"/>
      <w:snapToGrid w:val="0"/>
      <w:ind w:left="567"/>
    </w:pPr>
    <w:rPr>
      <w:rFonts w:cs="Arial"/>
      <w:kern w:val="2"/>
      <w:sz w:val="21"/>
      <w:szCs w:val="21"/>
    </w:rPr>
  </w:style>
  <w:style w:type="paragraph" w:styleId="af6">
    <w:name w:val="Date"/>
    <w:basedOn w:val="a1"/>
    <w:next w:val="a1"/>
    <w:link w:val="Char9"/>
    <w:semiHidden/>
    <w:qFormat/>
    <w:pPr>
      <w:ind w:leftChars="2500" w:left="2500"/>
    </w:pPr>
  </w:style>
  <w:style w:type="paragraph" w:styleId="23">
    <w:name w:val="Body Text Indent 2"/>
    <w:basedOn w:val="a1"/>
    <w:link w:val="2Char0"/>
    <w:semiHidden/>
    <w:qFormat/>
    <w:pPr>
      <w:spacing w:after="120" w:line="480" w:lineRule="auto"/>
      <w:ind w:leftChars="200" w:left="200"/>
    </w:pPr>
  </w:style>
  <w:style w:type="paragraph" w:styleId="af7">
    <w:name w:val="endnote text"/>
    <w:basedOn w:val="a1"/>
    <w:link w:val="Chara"/>
    <w:semiHidden/>
    <w:qFormat/>
  </w:style>
  <w:style w:type="paragraph" w:styleId="54">
    <w:name w:val="List Continue 5"/>
    <w:basedOn w:val="a1"/>
    <w:semiHidden/>
    <w:qFormat/>
    <w:pPr>
      <w:spacing w:after="120"/>
      <w:ind w:leftChars="1000" w:left="1000"/>
    </w:pPr>
  </w:style>
  <w:style w:type="paragraph" w:styleId="af8">
    <w:name w:val="Balloon Text"/>
    <w:basedOn w:val="a1"/>
    <w:link w:val="Charb"/>
    <w:qFormat/>
    <w:rPr>
      <w:sz w:val="18"/>
      <w:szCs w:val="18"/>
    </w:rPr>
  </w:style>
  <w:style w:type="paragraph" w:styleId="af9">
    <w:name w:val="footer"/>
    <w:basedOn w:val="a1"/>
    <w:link w:val="Charc"/>
    <w:uiPriority w:val="99"/>
    <w:qFormat/>
    <w:pPr>
      <w:spacing w:before="200" w:after="200"/>
      <w:ind w:left="0"/>
      <w:jc w:val="center"/>
    </w:pPr>
    <w:rPr>
      <w:b/>
      <w:bCs/>
      <w:sz w:val="22"/>
      <w:szCs w:val="22"/>
    </w:rPr>
  </w:style>
  <w:style w:type="paragraph" w:styleId="afa">
    <w:name w:val="envelope return"/>
    <w:basedOn w:val="a1"/>
    <w:semiHidden/>
    <w:qFormat/>
  </w:style>
  <w:style w:type="paragraph" w:styleId="afb">
    <w:name w:val="header"/>
    <w:basedOn w:val="a1"/>
    <w:link w:val="Chard"/>
    <w:qFormat/>
    <w:pPr>
      <w:tabs>
        <w:tab w:val="center" w:pos="4153"/>
        <w:tab w:val="right" w:pos="8306"/>
      </w:tabs>
      <w:spacing w:before="0" w:after="0"/>
      <w:ind w:left="0"/>
      <w:jc w:val="right"/>
    </w:pPr>
    <w:rPr>
      <w:sz w:val="18"/>
      <w:szCs w:val="18"/>
    </w:rPr>
  </w:style>
  <w:style w:type="paragraph" w:styleId="afc">
    <w:name w:val="Signature"/>
    <w:basedOn w:val="a1"/>
    <w:link w:val="Chare"/>
    <w:semiHidden/>
    <w:qFormat/>
    <w:pPr>
      <w:ind w:leftChars="2100" w:left="2100"/>
    </w:pPr>
  </w:style>
  <w:style w:type="paragraph" w:styleId="10">
    <w:name w:val="toc 1"/>
    <w:basedOn w:val="a1"/>
    <w:next w:val="a1"/>
    <w:uiPriority w:val="39"/>
    <w:qFormat/>
    <w:pPr>
      <w:spacing w:before="80" w:after="80"/>
      <w:ind w:left="0"/>
    </w:pPr>
    <w:rPr>
      <w:rFonts w:ascii="Book Antiqua" w:hAnsi="Book Antiqua" w:cs="Book Antiqua"/>
      <w:b/>
      <w:bCs/>
      <w:sz w:val="24"/>
      <w:szCs w:val="24"/>
    </w:rPr>
  </w:style>
  <w:style w:type="paragraph" w:styleId="43">
    <w:name w:val="List Continue 4"/>
    <w:basedOn w:val="a1"/>
    <w:semiHidden/>
    <w:qFormat/>
    <w:pPr>
      <w:spacing w:after="120"/>
      <w:ind w:leftChars="800" w:left="800"/>
    </w:pPr>
  </w:style>
  <w:style w:type="paragraph" w:styleId="44">
    <w:name w:val="toc 4"/>
    <w:basedOn w:val="a1"/>
    <w:next w:val="a1"/>
    <w:uiPriority w:val="39"/>
    <w:qFormat/>
    <w:pPr>
      <w:spacing w:before="80" w:after="80"/>
      <w:ind w:left="0"/>
    </w:pPr>
    <w:rPr>
      <w:sz w:val="20"/>
      <w:szCs w:val="20"/>
    </w:rPr>
  </w:style>
  <w:style w:type="paragraph" w:styleId="afd">
    <w:name w:val="index heading"/>
    <w:basedOn w:val="a1"/>
    <w:next w:val="11"/>
    <w:semiHidden/>
    <w:qFormat/>
    <w:rPr>
      <w:b/>
      <w:bCs/>
    </w:rPr>
  </w:style>
  <w:style w:type="paragraph" w:styleId="11">
    <w:name w:val="index 1"/>
    <w:next w:val="a1"/>
    <w:semiHidden/>
    <w:qFormat/>
    <w:pPr>
      <w:adjustRightInd w:val="0"/>
      <w:snapToGrid w:val="0"/>
    </w:pPr>
    <w:rPr>
      <w:rFonts w:cs="Arial"/>
      <w:kern w:val="2"/>
      <w:sz w:val="21"/>
      <w:szCs w:val="21"/>
    </w:rPr>
  </w:style>
  <w:style w:type="paragraph" w:styleId="afe">
    <w:name w:val="Subtitle"/>
    <w:basedOn w:val="a1"/>
    <w:link w:val="Charf"/>
    <w:qFormat/>
    <w:pPr>
      <w:spacing w:before="240" w:after="60" w:line="312" w:lineRule="atLeast"/>
      <w:jc w:val="center"/>
      <w:outlineLvl w:val="1"/>
    </w:pPr>
    <w:rPr>
      <w:b/>
      <w:bCs/>
      <w:kern w:val="28"/>
      <w:sz w:val="32"/>
      <w:szCs w:val="32"/>
    </w:rPr>
  </w:style>
  <w:style w:type="paragraph" w:styleId="5">
    <w:name w:val="List Number 5"/>
    <w:basedOn w:val="a1"/>
    <w:semiHidden/>
    <w:qFormat/>
    <w:pPr>
      <w:numPr>
        <w:numId w:val="12"/>
      </w:numPr>
    </w:pPr>
  </w:style>
  <w:style w:type="paragraph" w:styleId="aff">
    <w:name w:val="List"/>
    <w:basedOn w:val="a1"/>
    <w:semiHidden/>
    <w:qFormat/>
    <w:pPr>
      <w:ind w:left="200" w:hangingChars="200" w:hanging="200"/>
    </w:pPr>
  </w:style>
  <w:style w:type="paragraph" w:styleId="aff0">
    <w:name w:val="footnote text"/>
    <w:basedOn w:val="a1"/>
    <w:link w:val="Charf0"/>
    <w:semiHidden/>
    <w:qFormat/>
    <w:rPr>
      <w:sz w:val="18"/>
      <w:szCs w:val="18"/>
    </w:rPr>
  </w:style>
  <w:style w:type="paragraph" w:styleId="61">
    <w:name w:val="toc 6"/>
    <w:basedOn w:val="a1"/>
    <w:next w:val="a1"/>
    <w:uiPriority w:val="39"/>
    <w:qFormat/>
    <w:pPr>
      <w:ind w:left="2100"/>
    </w:pPr>
    <w:rPr>
      <w:sz w:val="24"/>
    </w:rPr>
  </w:style>
  <w:style w:type="paragraph" w:styleId="55">
    <w:name w:val="List 5"/>
    <w:basedOn w:val="a1"/>
    <w:semiHidden/>
    <w:qFormat/>
    <w:pPr>
      <w:ind w:leftChars="800" w:left="800" w:hangingChars="200" w:hanging="200"/>
    </w:pPr>
  </w:style>
  <w:style w:type="paragraph" w:styleId="36">
    <w:name w:val="Body Text Indent 3"/>
    <w:basedOn w:val="a1"/>
    <w:link w:val="3Char1"/>
    <w:semiHidden/>
    <w:qFormat/>
    <w:pPr>
      <w:spacing w:after="120"/>
      <w:ind w:leftChars="200" w:left="200"/>
    </w:pPr>
    <w:rPr>
      <w:sz w:val="16"/>
      <w:szCs w:val="16"/>
    </w:rPr>
  </w:style>
  <w:style w:type="paragraph" w:styleId="71">
    <w:name w:val="index 7"/>
    <w:basedOn w:val="a1"/>
    <w:next w:val="a1"/>
    <w:semiHidden/>
    <w:qFormat/>
    <w:pPr>
      <w:ind w:left="1470" w:hanging="210"/>
    </w:pPr>
    <w:rPr>
      <w:sz w:val="20"/>
      <w:szCs w:val="20"/>
    </w:rPr>
  </w:style>
  <w:style w:type="paragraph" w:styleId="90">
    <w:name w:val="index 9"/>
    <w:basedOn w:val="a1"/>
    <w:next w:val="a1"/>
    <w:semiHidden/>
    <w:qFormat/>
    <w:pPr>
      <w:ind w:left="1890" w:hanging="210"/>
    </w:pPr>
    <w:rPr>
      <w:sz w:val="20"/>
      <w:szCs w:val="20"/>
    </w:rPr>
  </w:style>
  <w:style w:type="paragraph" w:styleId="aff1">
    <w:name w:val="table of figures"/>
    <w:basedOn w:val="a1"/>
    <w:next w:val="a1"/>
    <w:semiHidden/>
    <w:qFormat/>
    <w:pPr>
      <w:spacing w:afterLines="50"/>
      <w:ind w:leftChars="300" w:left="300"/>
    </w:pPr>
    <w:rPr>
      <w:sz w:val="20"/>
      <w:szCs w:val="20"/>
    </w:rPr>
  </w:style>
  <w:style w:type="paragraph" w:styleId="24">
    <w:name w:val="toc 2"/>
    <w:basedOn w:val="a1"/>
    <w:next w:val="a1"/>
    <w:uiPriority w:val="39"/>
    <w:qFormat/>
    <w:pPr>
      <w:spacing w:before="80" w:after="80"/>
      <w:ind w:left="0"/>
    </w:pPr>
    <w:rPr>
      <w:sz w:val="20"/>
      <w:szCs w:val="20"/>
    </w:rPr>
  </w:style>
  <w:style w:type="paragraph" w:styleId="91">
    <w:name w:val="toc 9"/>
    <w:basedOn w:val="a1"/>
    <w:next w:val="a1"/>
    <w:uiPriority w:val="39"/>
    <w:qFormat/>
    <w:pPr>
      <w:ind w:left="3360"/>
    </w:pPr>
    <w:rPr>
      <w:sz w:val="24"/>
    </w:rPr>
  </w:style>
  <w:style w:type="paragraph" w:styleId="25">
    <w:name w:val="Body Text 2"/>
    <w:basedOn w:val="a1"/>
    <w:link w:val="2Char1"/>
    <w:semiHidden/>
    <w:qFormat/>
    <w:pPr>
      <w:spacing w:after="120" w:line="480" w:lineRule="auto"/>
    </w:pPr>
  </w:style>
  <w:style w:type="paragraph" w:styleId="45">
    <w:name w:val="List 4"/>
    <w:basedOn w:val="a1"/>
    <w:semiHidden/>
    <w:qFormat/>
    <w:pPr>
      <w:ind w:leftChars="600" w:left="600" w:hangingChars="200" w:hanging="200"/>
    </w:pPr>
  </w:style>
  <w:style w:type="paragraph" w:styleId="26">
    <w:name w:val="List Continue 2"/>
    <w:basedOn w:val="a1"/>
    <w:semiHidden/>
    <w:qFormat/>
    <w:pPr>
      <w:spacing w:after="120"/>
      <w:ind w:leftChars="400" w:left="400"/>
    </w:pPr>
  </w:style>
  <w:style w:type="paragraph" w:styleId="aff2">
    <w:name w:val="Message Header"/>
    <w:basedOn w:val="a1"/>
    <w:link w:val="Charf1"/>
    <w:semiHidden/>
    <w:qFormat/>
    <w:pPr>
      <w:pBdr>
        <w:top w:val="single" w:sz="6" w:space="1" w:color="auto"/>
        <w:left w:val="single" w:sz="6" w:space="1" w:color="auto"/>
        <w:bottom w:val="single" w:sz="6" w:space="1" w:color="auto"/>
        <w:right w:val="single" w:sz="6" w:space="1" w:color="auto"/>
      </w:pBdr>
      <w:shd w:val="pct20" w:color="auto" w:fill="auto"/>
      <w:ind w:leftChars="500" w:left="500" w:hangingChars="500" w:hanging="500"/>
    </w:pPr>
  </w:style>
  <w:style w:type="paragraph" w:styleId="aff3">
    <w:name w:val="Normal (Web)"/>
    <w:basedOn w:val="a1"/>
    <w:semiHidden/>
    <w:qFormat/>
  </w:style>
  <w:style w:type="paragraph" w:styleId="37">
    <w:name w:val="List Continue 3"/>
    <w:basedOn w:val="a1"/>
    <w:semiHidden/>
    <w:qFormat/>
    <w:pPr>
      <w:spacing w:after="120"/>
      <w:ind w:leftChars="600" w:left="600"/>
    </w:pPr>
  </w:style>
  <w:style w:type="paragraph" w:styleId="27">
    <w:name w:val="index 2"/>
    <w:next w:val="a1"/>
    <w:semiHidden/>
    <w:qFormat/>
    <w:pPr>
      <w:adjustRightInd w:val="0"/>
      <w:snapToGrid w:val="0"/>
      <w:ind w:left="284"/>
    </w:pPr>
    <w:rPr>
      <w:rFonts w:cs="Arial"/>
      <w:kern w:val="2"/>
      <w:sz w:val="21"/>
      <w:szCs w:val="21"/>
    </w:rPr>
  </w:style>
  <w:style w:type="paragraph" w:styleId="aff4">
    <w:name w:val="Title"/>
    <w:basedOn w:val="a1"/>
    <w:link w:val="Charf2"/>
    <w:qFormat/>
    <w:pPr>
      <w:spacing w:before="240" w:after="60"/>
      <w:jc w:val="center"/>
      <w:outlineLvl w:val="0"/>
    </w:pPr>
    <w:rPr>
      <w:b/>
      <w:bCs/>
      <w:sz w:val="32"/>
      <w:szCs w:val="32"/>
    </w:rPr>
  </w:style>
  <w:style w:type="paragraph" w:styleId="aff5">
    <w:name w:val="annotation subject"/>
    <w:basedOn w:val="ae"/>
    <w:next w:val="ae"/>
    <w:link w:val="Charf3"/>
    <w:qFormat/>
    <w:rPr>
      <w:b/>
      <w:bCs/>
    </w:rPr>
  </w:style>
  <w:style w:type="paragraph" w:styleId="aff6">
    <w:name w:val="Body Text First Indent"/>
    <w:basedOn w:val="af1"/>
    <w:link w:val="Charf4"/>
    <w:semiHidden/>
    <w:qFormat/>
    <w:pPr>
      <w:ind w:firstLineChars="100" w:firstLine="100"/>
    </w:pPr>
  </w:style>
  <w:style w:type="paragraph" w:styleId="28">
    <w:name w:val="Body Text First Indent 2"/>
    <w:basedOn w:val="af2"/>
    <w:link w:val="2Char2"/>
    <w:semiHidden/>
    <w:qFormat/>
    <w:pPr>
      <w:ind w:firstLineChars="200" w:firstLine="200"/>
    </w:pPr>
  </w:style>
  <w:style w:type="table" w:styleId="aff7">
    <w:name w:val="Table Grid"/>
    <w:basedOn w:val="a3"/>
    <w:qFormat/>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3"/>
    <w:semiHidden/>
    <w:qFormat/>
    <w:pPr>
      <w:adjustRightInd w:val="0"/>
      <w:snapToGrid w:val="0"/>
      <w:spacing w:before="160" w:after="160" w:line="240" w:lineRule="atLeast"/>
      <w:ind w:left="1701"/>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3"/>
    <w:semiHidden/>
    <w:qFormat/>
    <w:pPr>
      <w:adjustRightInd w:val="0"/>
      <w:snapToGrid w:val="0"/>
      <w:spacing w:before="160" w:after="160" w:line="240" w:lineRule="atLeast"/>
      <w:ind w:left="1701"/>
    </w:pPr>
    <w:rPr>
      <w:color w:val="FFFFFF"/>
      <w:sz w:val="21"/>
      <w:szCs w:val="21"/>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3"/>
    <w:semiHidden/>
    <w:qFormat/>
    <w:pPr>
      <w:adjustRightInd w:val="0"/>
      <w:snapToGrid w:val="0"/>
      <w:spacing w:before="160" w:after="160" w:line="240" w:lineRule="atLeast"/>
      <w:ind w:left="1701"/>
    </w:pPr>
    <w:rPr>
      <w:sz w:val="21"/>
      <w:szCs w:val="21"/>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3"/>
    <w:semiHidden/>
    <w:qFormat/>
    <w:pPr>
      <w:adjustRightInd w:val="0"/>
      <w:snapToGrid w:val="0"/>
      <w:spacing w:before="160" w:after="160" w:line="240" w:lineRule="atLeast"/>
      <w:ind w:left="1701"/>
    </w:pPr>
    <w:rPr>
      <w:sz w:val="21"/>
      <w:szCs w:val="21"/>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9">
    <w:name w:val="Table Elegant"/>
    <w:basedOn w:val="a3"/>
    <w:semiHidden/>
    <w:qFormat/>
    <w:pPr>
      <w:adjustRightInd w:val="0"/>
      <w:snapToGrid w:val="0"/>
      <w:spacing w:before="160" w:after="160" w:line="240" w:lineRule="atLeast"/>
      <w:ind w:left="1701"/>
    </w:pPr>
    <w:rPr>
      <w:sz w:val="21"/>
      <w:szCs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3"/>
    <w:semiHidden/>
    <w:qFormat/>
    <w:pPr>
      <w:adjustRightInd w:val="0"/>
      <w:snapToGrid w:val="0"/>
      <w:spacing w:before="160" w:after="160" w:line="240" w:lineRule="atLeast"/>
      <w:ind w:left="1701"/>
    </w:pPr>
    <w:rPr>
      <w:sz w:val="21"/>
      <w:szCs w:val="21"/>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3"/>
    <w:semiHidden/>
    <w:qFormat/>
    <w:pPr>
      <w:adjustRightInd w:val="0"/>
      <w:snapToGrid w:val="0"/>
      <w:spacing w:before="160" w:after="160" w:line="240" w:lineRule="atLeast"/>
      <w:ind w:left="1701"/>
    </w:pPr>
    <w:rPr>
      <w:sz w:val="21"/>
      <w:szCs w:val="21"/>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3"/>
    <w:semiHidden/>
    <w:qFormat/>
    <w:pPr>
      <w:adjustRightInd w:val="0"/>
      <w:snapToGrid w:val="0"/>
      <w:spacing w:before="160" w:after="160" w:line="240" w:lineRule="atLeast"/>
      <w:ind w:left="1701"/>
    </w:pPr>
    <w:rPr>
      <w:color w:val="000080"/>
      <w:sz w:val="21"/>
      <w:szCs w:val="2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semiHidden/>
    <w:qFormat/>
    <w:pPr>
      <w:adjustRightInd w:val="0"/>
      <w:snapToGrid w:val="0"/>
      <w:spacing w:before="160" w:after="160" w:line="240" w:lineRule="atLeast"/>
      <w:ind w:left="1701"/>
    </w:pPr>
    <w:rPr>
      <w:sz w:val="21"/>
      <w:szCs w:val="21"/>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3"/>
    <w:semiHidden/>
    <w:qFormat/>
    <w:pPr>
      <w:adjustRightInd w:val="0"/>
      <w:snapToGrid w:val="0"/>
      <w:spacing w:before="160" w:after="160" w:line="240" w:lineRule="atLeast"/>
      <w:ind w:left="1701"/>
    </w:pPr>
    <w:rPr>
      <w:sz w:val="21"/>
      <w:szCs w:val="21"/>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3"/>
    <w:semiHidden/>
    <w:qFormat/>
    <w:pPr>
      <w:adjustRightInd w:val="0"/>
      <w:snapToGrid w:val="0"/>
      <w:spacing w:before="160" w:after="160" w:line="240" w:lineRule="atLeast"/>
      <w:ind w:left="1701"/>
    </w:pPr>
    <w:rPr>
      <w:sz w:val="21"/>
      <w:szCs w:val="21"/>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3"/>
    <w:semiHidden/>
    <w:qFormat/>
    <w:pPr>
      <w:adjustRightInd w:val="0"/>
      <w:snapToGrid w:val="0"/>
      <w:spacing w:before="160" w:after="160" w:line="240" w:lineRule="atLeast"/>
      <w:ind w:left="1701"/>
    </w:pPr>
    <w:rPr>
      <w:sz w:val="21"/>
      <w:szCs w:val="2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3"/>
    <w:semiHidden/>
    <w:qFormat/>
    <w:pPr>
      <w:adjustRightInd w:val="0"/>
      <w:snapToGrid w:val="0"/>
      <w:spacing w:before="160" w:after="160" w:line="240" w:lineRule="atLeast"/>
      <w:ind w:left="1701"/>
    </w:pPr>
    <w:rPr>
      <w:sz w:val="21"/>
      <w:szCs w:val="21"/>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3"/>
    <w:semiHidden/>
    <w:qFormat/>
    <w:pPr>
      <w:adjustRightInd w:val="0"/>
      <w:snapToGrid w:val="0"/>
      <w:spacing w:before="160" w:after="160" w:line="240" w:lineRule="atLeast"/>
      <w:ind w:left="1701"/>
    </w:pPr>
    <w:rPr>
      <w:sz w:val="21"/>
      <w:szCs w:val="21"/>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3"/>
    <w:semiHidden/>
    <w:qFormat/>
    <w:pPr>
      <w:adjustRightInd w:val="0"/>
      <w:snapToGrid w:val="0"/>
      <w:spacing w:before="160" w:after="160" w:line="240" w:lineRule="atLeast"/>
      <w:ind w:left="1701"/>
    </w:pPr>
    <w:rPr>
      <w:sz w:val="21"/>
      <w:szCs w:val="21"/>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3"/>
    <w:semiHidden/>
    <w:qFormat/>
    <w:pPr>
      <w:adjustRightInd w:val="0"/>
      <w:snapToGrid w:val="0"/>
      <w:spacing w:before="160" w:after="160" w:line="240" w:lineRule="atLeast"/>
      <w:ind w:left="1701"/>
    </w:pPr>
    <w:rPr>
      <w:sz w:val="21"/>
      <w:szCs w:val="21"/>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3"/>
    <w:semiHidden/>
    <w:qFormat/>
    <w:pPr>
      <w:adjustRightInd w:val="0"/>
      <w:snapToGrid w:val="0"/>
      <w:spacing w:before="160" w:after="160" w:line="240" w:lineRule="atLeast"/>
      <w:ind w:left="1701"/>
    </w:pPr>
    <w:rPr>
      <w:sz w:val="21"/>
      <w:szCs w:val="21"/>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3"/>
    <w:semiHidden/>
    <w:qFormat/>
    <w:pPr>
      <w:adjustRightInd w:val="0"/>
      <w:snapToGrid w:val="0"/>
      <w:spacing w:before="160" w:after="160" w:line="240" w:lineRule="atLeast"/>
      <w:ind w:left="1701"/>
    </w:pPr>
    <w:rPr>
      <w:sz w:val="21"/>
      <w:szCs w:val="21"/>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3"/>
    <w:semiHidden/>
    <w:qFormat/>
    <w:pPr>
      <w:adjustRightInd w:val="0"/>
      <w:snapToGrid w:val="0"/>
      <w:spacing w:before="160" w:after="160" w:line="240" w:lineRule="atLeast"/>
      <w:ind w:left="1701"/>
    </w:pPr>
    <w:rPr>
      <w:sz w:val="21"/>
      <w:szCs w:val="21"/>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3"/>
    <w:semiHidden/>
    <w:qFormat/>
    <w:pPr>
      <w:adjustRightInd w:val="0"/>
      <w:snapToGrid w:val="0"/>
      <w:spacing w:before="160" w:after="160" w:line="240" w:lineRule="atLeast"/>
      <w:ind w:left="1701"/>
    </w:pPr>
    <w:rPr>
      <w:sz w:val="21"/>
      <w:szCs w:val="21"/>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3"/>
    <w:semiHidden/>
    <w:qFormat/>
    <w:pPr>
      <w:adjustRightInd w:val="0"/>
      <w:snapToGrid w:val="0"/>
      <w:spacing w:before="160" w:after="160" w:line="240" w:lineRule="atLeast"/>
      <w:ind w:left="1701"/>
    </w:pPr>
    <w:rPr>
      <w:sz w:val="21"/>
      <w:szCs w:val="21"/>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3"/>
    <w:semiHidden/>
    <w:qFormat/>
    <w:pPr>
      <w:adjustRightInd w:val="0"/>
      <w:snapToGrid w:val="0"/>
      <w:spacing w:before="160" w:after="160" w:line="240" w:lineRule="atLeast"/>
      <w:ind w:left="1701"/>
    </w:pPr>
    <w:rPr>
      <w:sz w:val="21"/>
      <w:szCs w:val="21"/>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semiHidden/>
    <w:qFormat/>
    <w:pPr>
      <w:adjustRightInd w:val="0"/>
      <w:snapToGrid w:val="0"/>
      <w:spacing w:before="160" w:after="160" w:line="240" w:lineRule="atLeast"/>
      <w:ind w:left="1701"/>
    </w:pPr>
    <w:rPr>
      <w:sz w:val="21"/>
      <w:szCs w:val="21"/>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semiHidden/>
    <w:qFormat/>
    <w:pPr>
      <w:adjustRightInd w:val="0"/>
      <w:snapToGrid w:val="0"/>
      <w:spacing w:before="160" w:after="160" w:line="240" w:lineRule="atLeast"/>
      <w:ind w:left="1701"/>
    </w:pPr>
    <w:rPr>
      <w:sz w:val="21"/>
      <w:szCs w:val="21"/>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semiHidden/>
    <w:qFormat/>
    <w:pPr>
      <w:adjustRightInd w:val="0"/>
      <w:snapToGrid w:val="0"/>
      <w:spacing w:before="160" w:after="160" w:line="240" w:lineRule="atLeast"/>
      <w:ind w:left="1701"/>
    </w:pPr>
    <w:rPr>
      <w:sz w:val="21"/>
      <w:szCs w:val="21"/>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a">
    <w:name w:val="Table Contemporary"/>
    <w:basedOn w:val="a3"/>
    <w:semiHidden/>
    <w:qFormat/>
    <w:pPr>
      <w:adjustRightInd w:val="0"/>
      <w:snapToGrid w:val="0"/>
      <w:spacing w:before="160" w:after="160" w:line="240" w:lineRule="atLeast"/>
      <w:ind w:left="1701"/>
    </w:pPr>
    <w:rPr>
      <w:sz w:val="21"/>
      <w:szCs w:val="21"/>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3"/>
    <w:semiHidden/>
    <w:qFormat/>
    <w:pPr>
      <w:adjustRightInd w:val="0"/>
      <w:snapToGrid w:val="0"/>
      <w:spacing w:before="160" w:after="160" w:line="240" w:lineRule="atLeast"/>
      <w:ind w:left="1701"/>
    </w:pPr>
    <w:rPr>
      <w:b/>
      <w:bCs/>
      <w:sz w:val="21"/>
      <w:szCs w:val="2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3"/>
    <w:semiHidden/>
    <w:qFormat/>
    <w:pPr>
      <w:adjustRightInd w:val="0"/>
      <w:snapToGrid w:val="0"/>
      <w:spacing w:before="160" w:after="160" w:line="240" w:lineRule="atLeast"/>
      <w:ind w:left="1701"/>
    </w:pPr>
    <w:rPr>
      <w:b/>
      <w:bCs/>
      <w:sz w:val="21"/>
      <w:szCs w:val="21"/>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3"/>
    <w:semiHidden/>
    <w:qFormat/>
    <w:pPr>
      <w:adjustRightInd w:val="0"/>
      <w:snapToGrid w:val="0"/>
      <w:spacing w:before="160" w:after="160" w:line="240" w:lineRule="atLeast"/>
      <w:ind w:left="1701"/>
    </w:pPr>
    <w:rPr>
      <w:b/>
      <w:bCs/>
      <w:sz w:val="21"/>
      <w:szCs w:val="21"/>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semiHidden/>
    <w:qFormat/>
    <w:pPr>
      <w:adjustRightInd w:val="0"/>
      <w:snapToGrid w:val="0"/>
      <w:spacing w:before="160" w:after="160" w:line="240" w:lineRule="atLeast"/>
      <w:ind w:left="1701"/>
    </w:pPr>
    <w:rPr>
      <w:sz w:val="21"/>
      <w:szCs w:val="21"/>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pPr>
      <w:adjustRightInd w:val="0"/>
      <w:snapToGrid w:val="0"/>
      <w:spacing w:before="160" w:after="160" w:line="240" w:lineRule="atLeast"/>
      <w:ind w:left="1701"/>
    </w:pPr>
    <w:rPr>
      <w:sz w:val="21"/>
      <w:szCs w:val="21"/>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pPr>
      <w:adjustRightInd w:val="0"/>
      <w:snapToGrid w:val="0"/>
      <w:spacing w:before="160" w:after="160" w:line="240" w:lineRule="atLeast"/>
      <w:ind w:left="1701"/>
    </w:pPr>
    <w:rPr>
      <w:sz w:val="21"/>
      <w:szCs w:val="21"/>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3"/>
    <w:semiHidden/>
    <w:qFormat/>
    <w:pPr>
      <w:adjustRightInd w:val="0"/>
      <w:snapToGrid w:val="0"/>
      <w:spacing w:before="160" w:after="160" w:line="240" w:lineRule="atLeast"/>
      <w:ind w:left="1701"/>
    </w:pPr>
    <w:rPr>
      <w:sz w:val="21"/>
      <w:szCs w:val="21"/>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3"/>
    <w:semiHidden/>
    <w:qFormat/>
    <w:pPr>
      <w:adjustRightInd w:val="0"/>
      <w:snapToGrid w:val="0"/>
      <w:spacing w:before="160" w:after="160" w:line="240" w:lineRule="atLeast"/>
      <w:ind w:left="1701"/>
    </w:pPr>
    <w:rPr>
      <w:sz w:val="21"/>
      <w:szCs w:val="21"/>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3"/>
    <w:semiHidden/>
    <w:qFormat/>
    <w:pPr>
      <w:adjustRightInd w:val="0"/>
      <w:snapToGrid w:val="0"/>
      <w:spacing w:before="160" w:after="160" w:line="240" w:lineRule="atLeast"/>
      <w:ind w:left="1701"/>
    </w:pPr>
    <w:rPr>
      <w:sz w:val="21"/>
      <w:szCs w:val="21"/>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3"/>
    <w:semiHidden/>
    <w:qFormat/>
    <w:pPr>
      <w:adjustRightInd w:val="0"/>
      <w:snapToGrid w:val="0"/>
      <w:spacing w:before="160" w:after="160" w:line="240" w:lineRule="atLeast"/>
      <w:ind w:left="1701"/>
    </w:pPr>
    <w:rPr>
      <w:sz w:val="21"/>
      <w:szCs w:val="21"/>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3"/>
    <w:semiHidden/>
    <w:qFormat/>
    <w:pPr>
      <w:adjustRightInd w:val="0"/>
      <w:snapToGrid w:val="0"/>
      <w:spacing w:before="160" w:after="160" w:line="240" w:lineRule="atLeast"/>
      <w:ind w:left="1701"/>
    </w:pPr>
    <w:rPr>
      <w:sz w:val="21"/>
      <w:szCs w:val="21"/>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3"/>
    <w:semiHidden/>
    <w:qFormat/>
    <w:pPr>
      <w:adjustRightInd w:val="0"/>
      <w:snapToGrid w:val="0"/>
      <w:spacing w:before="160" w:after="160" w:line="240" w:lineRule="atLeast"/>
      <w:ind w:left="1701"/>
    </w:pPr>
    <w:rPr>
      <w:b/>
      <w:bCs/>
      <w:sz w:val="21"/>
      <w:szCs w:val="21"/>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3"/>
    <w:semiHidden/>
    <w:qFormat/>
    <w:pPr>
      <w:adjustRightInd w:val="0"/>
      <w:snapToGrid w:val="0"/>
      <w:spacing w:before="160" w:after="160" w:line="240" w:lineRule="atLeast"/>
      <w:ind w:left="1701"/>
    </w:pPr>
    <w:rPr>
      <w:sz w:val="21"/>
      <w:szCs w:val="21"/>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3"/>
    <w:semiHidden/>
    <w:qFormat/>
    <w:pPr>
      <w:adjustRightInd w:val="0"/>
      <w:snapToGrid w:val="0"/>
      <w:spacing w:before="160" w:after="160" w:line="240" w:lineRule="atLeast"/>
      <w:ind w:left="1701"/>
    </w:pPr>
    <w:rPr>
      <w:sz w:val="21"/>
      <w:szCs w:val="21"/>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3"/>
    <w:semiHidden/>
    <w:qFormat/>
    <w:pPr>
      <w:adjustRightInd w:val="0"/>
      <w:snapToGrid w:val="0"/>
      <w:spacing w:before="160" w:after="160" w:line="240" w:lineRule="atLeast"/>
      <w:ind w:left="1701"/>
    </w:pPr>
    <w:rPr>
      <w:sz w:val="21"/>
      <w:szCs w:val="21"/>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3"/>
    <w:semiHidden/>
    <w:qFormat/>
    <w:pPr>
      <w:adjustRightInd w:val="0"/>
      <w:snapToGrid w:val="0"/>
      <w:spacing w:before="160" w:after="160" w:line="240" w:lineRule="atLeast"/>
      <w:ind w:left="1701"/>
    </w:pPr>
    <w:rPr>
      <w:sz w:val="21"/>
      <w:szCs w:val="21"/>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b">
    <w:name w:val="Table Professional"/>
    <w:basedOn w:val="a3"/>
    <w:semiHidden/>
    <w:qFormat/>
    <w:pPr>
      <w:widowControl w:val="0"/>
      <w:jc w:val="both"/>
    </w:pPr>
    <w:rPr>
      <w:sz w:val="21"/>
      <w:szCs w:val="21"/>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affc">
    <w:name w:val="Strong"/>
    <w:basedOn w:val="a2"/>
    <w:qFormat/>
    <w:rPr>
      <w:b/>
      <w:bCs/>
    </w:rPr>
  </w:style>
  <w:style w:type="character" w:styleId="affd">
    <w:name w:val="endnote reference"/>
    <w:basedOn w:val="a2"/>
    <w:semiHidden/>
    <w:qFormat/>
    <w:rPr>
      <w:vertAlign w:val="superscript"/>
    </w:rPr>
  </w:style>
  <w:style w:type="character" w:styleId="affe">
    <w:name w:val="page number"/>
    <w:basedOn w:val="a2"/>
    <w:semiHidden/>
    <w:qFormat/>
  </w:style>
  <w:style w:type="character" w:styleId="afff">
    <w:name w:val="FollowedHyperlink"/>
    <w:qFormat/>
    <w:rPr>
      <w:color w:val="800080"/>
      <w:u w:val="none"/>
    </w:rPr>
  </w:style>
  <w:style w:type="character" w:styleId="afff0">
    <w:name w:val="Emphasis"/>
    <w:basedOn w:val="a2"/>
    <w:qFormat/>
    <w:rPr>
      <w:i/>
      <w:iCs/>
    </w:rPr>
  </w:style>
  <w:style w:type="character" w:styleId="afff1">
    <w:name w:val="line number"/>
    <w:basedOn w:val="a2"/>
    <w:semiHidden/>
    <w:qFormat/>
  </w:style>
  <w:style w:type="character" w:styleId="afff2">
    <w:name w:val="Hyperlink"/>
    <w:uiPriority w:val="99"/>
    <w:qFormat/>
    <w:rPr>
      <w:color w:val="0000FF"/>
      <w:u w:val="none"/>
    </w:rPr>
  </w:style>
  <w:style w:type="character" w:styleId="afff3">
    <w:name w:val="annotation reference"/>
    <w:basedOn w:val="a2"/>
    <w:qFormat/>
    <w:rPr>
      <w:sz w:val="21"/>
      <w:szCs w:val="21"/>
    </w:rPr>
  </w:style>
  <w:style w:type="character" w:styleId="afff4">
    <w:name w:val="footnote reference"/>
    <w:basedOn w:val="a2"/>
    <w:semiHidden/>
    <w:qFormat/>
    <w:rPr>
      <w:vertAlign w:val="superscript"/>
    </w:rPr>
  </w:style>
  <w:style w:type="paragraph" w:customStyle="1" w:styleId="listparagraph">
    <w:name w:val="listparagraph"/>
    <w:basedOn w:val="a1"/>
    <w:qFormat/>
    <w:pPr>
      <w:spacing w:before="100" w:beforeAutospacing="1" w:after="100" w:afterAutospacing="1"/>
    </w:pPr>
    <w:rPr>
      <w:rFonts w:ascii="宋体" w:hAnsi="宋体" w:cs="宋体"/>
      <w:sz w:val="24"/>
      <w:szCs w:val="24"/>
    </w:rPr>
  </w:style>
  <w:style w:type="paragraph" w:customStyle="1" w:styleId="1b">
    <w:name w:val="列出段落1"/>
    <w:basedOn w:val="a1"/>
    <w:uiPriority w:val="34"/>
    <w:qFormat/>
    <w:pPr>
      <w:ind w:firstLineChars="200" w:firstLine="420"/>
    </w:pPr>
  </w:style>
  <w:style w:type="paragraph" w:customStyle="1" w:styleId="1c">
    <w:name w:val="无间隔1"/>
    <w:link w:val="NoSpacingChar"/>
    <w:qFormat/>
    <w:pPr>
      <w:widowControl w:val="0"/>
      <w:jc w:val="both"/>
    </w:pPr>
    <w:rPr>
      <w:rFonts w:ascii="微软雅黑" w:hAnsi="微软雅黑"/>
      <w:kern w:val="2"/>
      <w:sz w:val="21"/>
      <w:szCs w:val="22"/>
    </w:rPr>
  </w:style>
  <w:style w:type="paragraph" w:customStyle="1" w:styleId="TOC1">
    <w:name w:val="TOC 标题1"/>
    <w:basedOn w:val="1"/>
    <w:next w:val="a1"/>
    <w:uiPriority w:val="39"/>
    <w:unhideWhenUsed/>
    <w:qFormat/>
    <w:pPr>
      <w:numPr>
        <w:numId w:val="0"/>
      </w:numPr>
      <w:spacing w:before="480" w:after="0" w:line="276" w:lineRule="auto"/>
      <w:outlineLvl w:val="9"/>
    </w:pPr>
    <w:rPr>
      <w:rFonts w:ascii="Cambria" w:hAnsi="Cambria"/>
      <w:color w:val="365F90"/>
      <w:sz w:val="28"/>
      <w:szCs w:val="28"/>
      <w14:textFill>
        <w14:solidFill>
          <w14:srgbClr w14:val="365F90">
            <w14:lumMod w14:val="60000"/>
            <w14:lumOff w14:val="40000"/>
          </w14:srgbClr>
        </w14:solidFill>
      </w14:textFill>
    </w:rPr>
  </w:style>
  <w:style w:type="paragraph" w:customStyle="1" w:styleId="2f2">
    <w:name w:val="样式2"/>
    <w:basedOn w:val="af9"/>
    <w:link w:val="2Char3"/>
    <w:qFormat/>
    <w:pPr>
      <w:pBdr>
        <w:top w:val="single" w:sz="6" w:space="1" w:color="auto"/>
      </w:pBdr>
      <w:spacing w:before="120" w:after="120"/>
      <w:ind w:firstLineChars="200" w:firstLine="200"/>
    </w:pPr>
    <w:rPr>
      <w:rFonts w:cs="Arial"/>
      <w:color w:val="000000"/>
    </w:rPr>
  </w:style>
  <w:style w:type="paragraph" w:customStyle="1" w:styleId="2f3">
    <w:name w:val="无间隔2"/>
    <w:link w:val="Charf5"/>
    <w:uiPriority w:val="1"/>
    <w:qFormat/>
    <w:rPr>
      <w:rFonts w:ascii="Calibri" w:hAnsi="Calibri"/>
      <w:sz w:val="22"/>
      <w:szCs w:val="22"/>
    </w:rPr>
  </w:style>
  <w:style w:type="paragraph" w:customStyle="1" w:styleId="2f4">
    <w:name w:val="列出段落2"/>
    <w:basedOn w:val="a1"/>
    <w:uiPriority w:val="34"/>
    <w:qFormat/>
    <w:pPr>
      <w:ind w:firstLineChars="200" w:firstLine="420"/>
    </w:pPr>
    <w:rPr>
      <w:rFonts w:ascii="Calibri" w:hAnsi="Calibri"/>
    </w:rPr>
  </w:style>
  <w:style w:type="character" w:customStyle="1" w:styleId="Chard">
    <w:name w:val="页眉 Char"/>
    <w:link w:val="afb"/>
    <w:qFormat/>
    <w:rPr>
      <w:rFonts w:ascii="Arial" w:hAnsi="Arial"/>
      <w:sz w:val="18"/>
      <w:szCs w:val="18"/>
    </w:rPr>
  </w:style>
  <w:style w:type="character" w:customStyle="1" w:styleId="Charc">
    <w:name w:val="页脚 Char"/>
    <w:link w:val="af9"/>
    <w:uiPriority w:val="99"/>
    <w:qFormat/>
    <w:rPr>
      <w:rFonts w:ascii="Arial" w:hAnsi="Arial"/>
      <w:b/>
      <w:bCs/>
      <w:sz w:val="22"/>
      <w:szCs w:val="22"/>
    </w:rPr>
  </w:style>
  <w:style w:type="character" w:customStyle="1" w:styleId="Charb">
    <w:name w:val="批注框文本 Char"/>
    <w:link w:val="af8"/>
    <w:qFormat/>
    <w:rPr>
      <w:rFonts w:ascii="Arial" w:hAnsi="Arial"/>
      <w:sz w:val="18"/>
      <w:szCs w:val="18"/>
    </w:rPr>
  </w:style>
  <w:style w:type="character" w:customStyle="1" w:styleId="1Char">
    <w:name w:val="标题 1 Char"/>
    <w:link w:val="1"/>
    <w:qFormat/>
    <w:rPr>
      <w:rFonts w:ascii="Arial" w:eastAsia="微软雅黑" w:hAnsi="Arial" w:cs="Book Antiqua"/>
      <w:b/>
      <w:bCs/>
      <w:color w:val="548DD4" w:themeColor="text2" w:themeTint="99"/>
      <w:sz w:val="52"/>
      <w:szCs w:val="44"/>
    </w:rPr>
  </w:style>
  <w:style w:type="character" w:customStyle="1" w:styleId="2Char">
    <w:name w:val="标题 2 Char"/>
    <w:link w:val="21"/>
    <w:qFormat/>
    <w:rsid w:val="00A13207"/>
    <w:rPr>
      <w:rFonts w:ascii="HarmonyOS Sans SC" w:eastAsia="微软雅黑" w:hAnsi="HarmonyOS Sans SC" w:cs="Book Antiqua"/>
      <w:bCs/>
      <w:sz w:val="36"/>
      <w:szCs w:val="36"/>
      <w:lang w:eastAsia="en-US"/>
    </w:rPr>
  </w:style>
  <w:style w:type="character" w:customStyle="1" w:styleId="3Char">
    <w:name w:val="标题 3 Char"/>
    <w:link w:val="31"/>
    <w:qFormat/>
    <w:rPr>
      <w:rFonts w:ascii="Arial" w:eastAsia="微软雅黑" w:hAnsi="Arial" w:cs="宋体"/>
      <w:sz w:val="32"/>
      <w:szCs w:val="32"/>
    </w:rPr>
  </w:style>
  <w:style w:type="character" w:customStyle="1" w:styleId="4Char">
    <w:name w:val="标题 4 Char"/>
    <w:link w:val="41"/>
    <w:qFormat/>
    <w:rPr>
      <w:rFonts w:ascii="Arial" w:eastAsia="微软雅黑" w:hAnsi="Arial" w:cs="宋体"/>
      <w:sz w:val="28"/>
      <w:szCs w:val="28"/>
    </w:rPr>
  </w:style>
  <w:style w:type="character" w:customStyle="1" w:styleId="5Char">
    <w:name w:val="标题 5 Char"/>
    <w:link w:val="51"/>
    <w:uiPriority w:val="2"/>
    <w:qFormat/>
    <w:rPr>
      <w:rFonts w:ascii="Book Antiqua" w:eastAsia="微软雅黑" w:hAnsi="Book Antiqua" w:cs="宋体"/>
      <w:sz w:val="24"/>
      <w:szCs w:val="24"/>
    </w:rPr>
  </w:style>
  <w:style w:type="character" w:customStyle="1" w:styleId="6Char">
    <w:name w:val="标题 6 Char"/>
    <w:link w:val="6"/>
    <w:uiPriority w:val="2"/>
    <w:qFormat/>
    <w:rPr>
      <w:rFonts w:ascii="Arial" w:eastAsia="微软雅黑" w:hAnsi="Arial"/>
      <w:b/>
      <w:bCs/>
      <w:sz w:val="21"/>
      <w:szCs w:val="21"/>
    </w:rPr>
  </w:style>
  <w:style w:type="character" w:customStyle="1" w:styleId="7Char">
    <w:name w:val="标题 7 Char"/>
    <w:link w:val="7"/>
    <w:uiPriority w:val="2"/>
    <w:qFormat/>
    <w:rPr>
      <w:rFonts w:ascii="Arial" w:eastAsia="微软雅黑" w:hAnsi="Arial" w:cs="Book Antiqua"/>
      <w:b/>
      <w:color w:val="548DD4" w:themeColor="text2" w:themeTint="99"/>
      <w:sz w:val="52"/>
      <w:szCs w:val="44"/>
    </w:rPr>
  </w:style>
  <w:style w:type="character" w:customStyle="1" w:styleId="8Char">
    <w:name w:val="标题 8 Char"/>
    <w:link w:val="8"/>
    <w:uiPriority w:val="2"/>
    <w:qFormat/>
    <w:rPr>
      <w:rFonts w:ascii="Arial" w:eastAsia="微软雅黑" w:hAnsi="Arial"/>
      <w:bCs/>
      <w:sz w:val="36"/>
      <w:szCs w:val="36"/>
      <w:lang w:eastAsia="en-US"/>
    </w:rPr>
  </w:style>
  <w:style w:type="character" w:customStyle="1" w:styleId="9Char">
    <w:name w:val="标题 9 Char"/>
    <w:link w:val="9"/>
    <w:uiPriority w:val="2"/>
    <w:qFormat/>
    <w:rPr>
      <w:rFonts w:ascii="Arial" w:eastAsia="微软雅黑" w:hAnsi="Arial"/>
      <w:sz w:val="32"/>
      <w:szCs w:val="32"/>
    </w:rPr>
  </w:style>
  <w:style w:type="character" w:customStyle="1" w:styleId="Char2">
    <w:name w:val="文档结构图 Char"/>
    <w:link w:val="ac"/>
    <w:qFormat/>
    <w:rPr>
      <w:rFonts w:ascii="Arial" w:hAnsi="Arial"/>
      <w:sz w:val="21"/>
      <w:szCs w:val="21"/>
      <w:shd w:val="clear" w:color="auto" w:fill="000080"/>
    </w:rPr>
  </w:style>
  <w:style w:type="character" w:customStyle="1" w:styleId="Char3">
    <w:name w:val="批注文字 Char"/>
    <w:link w:val="ae"/>
    <w:qFormat/>
    <w:rPr>
      <w:rFonts w:ascii="Arial" w:hAnsi="Arial"/>
      <w:sz w:val="21"/>
      <w:szCs w:val="21"/>
    </w:rPr>
  </w:style>
  <w:style w:type="character" w:customStyle="1" w:styleId="Charf3">
    <w:name w:val="批注主题 Char"/>
    <w:link w:val="aff5"/>
    <w:qFormat/>
    <w:rPr>
      <w:rFonts w:ascii="Arial" w:hAnsi="Arial"/>
      <w:b/>
      <w:bCs/>
      <w:sz w:val="21"/>
      <w:szCs w:val="21"/>
    </w:rPr>
  </w:style>
  <w:style w:type="character" w:customStyle="1" w:styleId="apple-style-span">
    <w:name w:val="apple-style-span"/>
    <w:basedOn w:val="a2"/>
    <w:qFormat/>
  </w:style>
  <w:style w:type="character" w:customStyle="1" w:styleId="2Char3">
    <w:name w:val="样式2 Char"/>
    <w:link w:val="2f2"/>
    <w:qFormat/>
    <w:rPr>
      <w:rFonts w:ascii="Arial" w:eastAsia="宋体" w:hAnsi="Arial" w:cs="Arial"/>
      <w:color w:val="000000"/>
      <w:sz w:val="18"/>
      <w:szCs w:val="18"/>
    </w:rPr>
  </w:style>
  <w:style w:type="character" w:customStyle="1" w:styleId="Charf5">
    <w:name w:val="无间隔 Char"/>
    <w:link w:val="2f3"/>
    <w:uiPriority w:val="1"/>
    <w:qFormat/>
    <w:rPr>
      <w:rFonts w:ascii="Calibri" w:hAnsi="Calibri"/>
      <w:sz w:val="22"/>
      <w:szCs w:val="22"/>
      <w:lang w:val="en-US" w:eastAsia="zh-CN" w:bidi="ar-SA"/>
    </w:rPr>
  </w:style>
  <w:style w:type="character" w:customStyle="1" w:styleId="NoSpacingChar">
    <w:name w:val="No Spacing Char"/>
    <w:link w:val="1c"/>
    <w:qFormat/>
    <w:locked/>
    <w:rPr>
      <w:rFonts w:ascii="微软雅黑" w:hAnsi="微软雅黑"/>
      <w:kern w:val="2"/>
      <w:sz w:val="21"/>
      <w:szCs w:val="22"/>
      <w:lang w:bidi="ar-SA"/>
    </w:rPr>
  </w:style>
  <w:style w:type="paragraph" w:customStyle="1" w:styleId="TOC2">
    <w:name w:val="TOC 标题2"/>
    <w:basedOn w:val="1"/>
    <w:next w:val="a1"/>
    <w:uiPriority w:val="39"/>
    <w:unhideWhenUsed/>
    <w:qFormat/>
    <w:pPr>
      <w:numPr>
        <w:numId w:val="0"/>
      </w:numPr>
      <w:spacing w:before="480" w:after="0" w:line="276" w:lineRule="auto"/>
      <w:outlineLvl w:val="9"/>
    </w:pPr>
    <w:rPr>
      <w:rFonts w:eastAsiaTheme="majorEastAsia"/>
      <w:sz w:val="28"/>
      <w:szCs w:val="28"/>
    </w:rPr>
  </w:style>
  <w:style w:type="table" w:customStyle="1" w:styleId="110">
    <w:name w:val="无格式表格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无格式表格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d">
    <w:name w:val="修订1"/>
    <w:hidden/>
    <w:uiPriority w:val="99"/>
    <w:semiHidden/>
    <w:qFormat/>
    <w:rPr>
      <w:rFonts w:ascii="微软雅黑" w:hAnsi="微软雅黑"/>
      <w:kern w:val="2"/>
      <w:sz w:val="21"/>
      <w:szCs w:val="22"/>
    </w:rPr>
  </w:style>
  <w:style w:type="paragraph" w:customStyle="1" w:styleId="3f0">
    <w:name w:val="列出段落3"/>
    <w:basedOn w:val="a1"/>
    <w:uiPriority w:val="34"/>
    <w:unhideWhenUsed/>
    <w:qFormat/>
    <w:pPr>
      <w:ind w:firstLineChars="200" w:firstLine="420"/>
    </w:pPr>
  </w:style>
  <w:style w:type="character" w:customStyle="1" w:styleId="1e">
    <w:name w:val="明显参考1"/>
    <w:basedOn w:val="a2"/>
    <w:uiPriority w:val="32"/>
    <w:qFormat/>
    <w:rPr>
      <w:b/>
      <w:bCs/>
      <w:smallCaps/>
      <w:color w:val="4F81BD" w:themeColor="accent1"/>
      <w:spacing w:val="5"/>
    </w:rPr>
  </w:style>
  <w:style w:type="character" w:customStyle="1" w:styleId="s1">
    <w:name w:val="s1"/>
    <w:basedOn w:val="a2"/>
    <w:qFormat/>
  </w:style>
  <w:style w:type="paragraph" w:customStyle="1" w:styleId="p1">
    <w:name w:val="p1"/>
    <w:basedOn w:val="a1"/>
    <w:qFormat/>
    <w:pPr>
      <w:spacing w:beforeAutospacing="1" w:after="100" w:afterAutospacing="1"/>
    </w:pPr>
    <w:rPr>
      <w:rFonts w:ascii="宋体" w:hAnsi="宋体" w:cs="宋体"/>
      <w:sz w:val="24"/>
      <w:szCs w:val="24"/>
    </w:rPr>
  </w:style>
  <w:style w:type="paragraph" w:customStyle="1" w:styleId="1f">
    <w:name w:val="列段落1"/>
    <w:basedOn w:val="a1"/>
    <w:uiPriority w:val="34"/>
    <w:qFormat/>
    <w:pPr>
      <w:ind w:leftChars="50" w:left="50"/>
    </w:pPr>
    <w:rPr>
      <w:szCs w:val="24"/>
    </w:rPr>
  </w:style>
  <w:style w:type="character" w:customStyle="1" w:styleId="Charf2">
    <w:name w:val="标题 Char"/>
    <w:basedOn w:val="a2"/>
    <w:link w:val="aff4"/>
    <w:qFormat/>
    <w:rPr>
      <w:rFonts w:ascii="Arial" w:hAnsi="Arial"/>
      <w:b/>
      <w:bCs/>
      <w:sz w:val="32"/>
      <w:szCs w:val="32"/>
    </w:rPr>
  </w:style>
  <w:style w:type="paragraph" w:customStyle="1" w:styleId="BlockLable">
    <w:name w:val="BlockLable"/>
    <w:basedOn w:val="aff4"/>
    <w:next w:val="a1"/>
    <w:uiPriority w:val="1"/>
    <w:qFormat/>
    <w:pPr>
      <w:spacing w:before="50" w:after="50" w:line="360" w:lineRule="auto"/>
      <w:ind w:left="0"/>
      <w:jc w:val="left"/>
      <w:outlineLvl w:val="4"/>
    </w:pPr>
    <w:rPr>
      <w:b w:val="0"/>
      <w:sz w:val="28"/>
    </w:rPr>
  </w:style>
  <w:style w:type="paragraph" w:customStyle="1" w:styleId="Figure">
    <w:name w:val="Figure"/>
    <w:basedOn w:val="a1"/>
    <w:next w:val="a1"/>
    <w:qFormat/>
    <w:pPr>
      <w:keepNext/>
    </w:pPr>
  </w:style>
  <w:style w:type="paragraph" w:customStyle="1" w:styleId="3f1">
    <w:name w:val="无间隔3"/>
    <w:uiPriority w:val="9"/>
    <w:qFormat/>
    <w:pPr>
      <w:widowControl w:val="0"/>
      <w:spacing w:beforeLines="50" w:afterLines="50"/>
      <w:ind w:left="1701"/>
    </w:pPr>
    <w:rPr>
      <w:rFonts w:cstheme="minorBidi"/>
      <w:kern w:val="2"/>
      <w:sz w:val="21"/>
      <w:szCs w:val="21"/>
    </w:rPr>
  </w:style>
  <w:style w:type="paragraph" w:customStyle="1" w:styleId="FigureDescription">
    <w:name w:val="Figure Description"/>
    <w:next w:val="Figure"/>
    <w:qFormat/>
    <w:pPr>
      <w:keepNext/>
      <w:numPr>
        <w:ilvl w:val="7"/>
        <w:numId w:val="1"/>
      </w:numPr>
      <w:adjustRightInd w:val="0"/>
      <w:snapToGrid w:val="0"/>
      <w:spacing w:before="320" w:after="80" w:line="240" w:lineRule="atLeast"/>
    </w:pPr>
    <w:rPr>
      <w:rFonts w:eastAsia="微软雅黑" w:cs="Arial"/>
      <w:spacing w:val="-4"/>
      <w:kern w:val="2"/>
      <w:sz w:val="21"/>
      <w:szCs w:val="21"/>
    </w:rPr>
  </w:style>
  <w:style w:type="paragraph" w:customStyle="1" w:styleId="HeadingNoNumber">
    <w:name w:val="Heading No Number"/>
    <w:basedOn w:val="aff4"/>
    <w:next w:val="BlockLable"/>
    <w:uiPriority w:val="2"/>
    <w:qFormat/>
    <w:pPr>
      <w:pBdr>
        <w:bottom w:val="single" w:sz="8" w:space="1" w:color="auto"/>
      </w:pBdr>
      <w:spacing w:beforeLines="200" w:afterLines="250"/>
      <w:ind w:left="0"/>
      <w:jc w:val="right"/>
    </w:pPr>
    <w:rPr>
      <w:rFonts w:eastAsia="微软雅黑"/>
      <w:color w:val="365F91" w:themeColor="accent1" w:themeShade="BF"/>
      <w:sz w:val="44"/>
    </w:rPr>
  </w:style>
  <w:style w:type="paragraph" w:customStyle="1" w:styleId="ItemList">
    <w:name w:val="Item List"/>
    <w:qFormat/>
    <w:pPr>
      <w:numPr>
        <w:numId w:val="13"/>
      </w:numPr>
      <w:adjustRightInd w:val="0"/>
      <w:snapToGrid w:val="0"/>
      <w:spacing w:before="80" w:after="80" w:line="240" w:lineRule="atLeast"/>
    </w:pPr>
    <w:rPr>
      <w:rFonts w:ascii="Arial" w:hAnsi="Arial" w:cs="Arial" w:hint="eastAsia"/>
      <w:kern w:val="2"/>
      <w:sz w:val="21"/>
      <w:szCs w:val="21"/>
    </w:rPr>
  </w:style>
  <w:style w:type="paragraph" w:customStyle="1" w:styleId="ItemListText">
    <w:name w:val="Item List Text"/>
    <w:qFormat/>
    <w:pPr>
      <w:adjustRightInd w:val="0"/>
      <w:snapToGrid w:val="0"/>
      <w:spacing w:before="80" w:after="80" w:line="240" w:lineRule="atLeast"/>
      <w:ind w:left="2126"/>
    </w:pPr>
    <w:rPr>
      <w:rFonts w:ascii="Arial" w:hAnsi="Arial" w:hint="eastAsia"/>
      <w:kern w:val="2"/>
      <w:sz w:val="21"/>
      <w:szCs w:val="21"/>
    </w:rPr>
  </w:style>
  <w:style w:type="paragraph" w:customStyle="1" w:styleId="Step">
    <w:name w:val="Step"/>
    <w:basedOn w:val="a1"/>
    <w:qFormat/>
    <w:pPr>
      <w:numPr>
        <w:ilvl w:val="6"/>
        <w:numId w:val="1"/>
      </w:numPr>
    </w:pPr>
    <w:rPr>
      <w:rFonts w:asciiTheme="minorEastAsia" w:eastAsiaTheme="minorEastAsia" w:hAnsiTheme="minorEastAsia"/>
      <w:snapToGrid w:val="0"/>
    </w:rPr>
  </w:style>
  <w:style w:type="paragraph" w:customStyle="1" w:styleId="StepText">
    <w:name w:val="Step Text"/>
    <w:basedOn w:val="a1"/>
    <w:uiPriority w:val="4"/>
    <w:qFormat/>
    <w:pPr>
      <w:ind w:left="2121"/>
    </w:pPr>
  </w:style>
  <w:style w:type="paragraph" w:customStyle="1" w:styleId="SubItemList">
    <w:name w:val="SubItem List"/>
    <w:basedOn w:val="ItemListText"/>
    <w:uiPriority w:val="3"/>
    <w:qFormat/>
    <w:pPr>
      <w:numPr>
        <w:numId w:val="14"/>
      </w:numPr>
    </w:pPr>
  </w:style>
  <w:style w:type="paragraph" w:customStyle="1" w:styleId="SubItemListText">
    <w:name w:val="SubItem List Text"/>
    <w:basedOn w:val="a1"/>
    <w:uiPriority w:val="3"/>
    <w:qFormat/>
    <w:pPr>
      <w:spacing w:line="240" w:lineRule="exact"/>
      <w:ind w:left="2552"/>
    </w:pPr>
  </w:style>
  <w:style w:type="paragraph" w:customStyle="1" w:styleId="SubStep">
    <w:name w:val="SubStep"/>
    <w:basedOn w:val="Step"/>
    <w:uiPriority w:val="4"/>
    <w:qFormat/>
    <w:pPr>
      <w:numPr>
        <w:numId w:val="15"/>
      </w:numPr>
      <w:ind w:left="1843" w:firstLine="0"/>
    </w:pPr>
  </w:style>
  <w:style w:type="paragraph" w:customStyle="1" w:styleId="SubStepText">
    <w:name w:val="SubStep Text"/>
    <w:basedOn w:val="a1"/>
    <w:uiPriority w:val="4"/>
    <w:qFormat/>
    <w:pPr>
      <w:spacing w:line="240" w:lineRule="exact"/>
      <w:ind w:left="2552"/>
    </w:pPr>
  </w:style>
  <w:style w:type="paragraph" w:customStyle="1" w:styleId="TableDescription">
    <w:name w:val="Table Description"/>
    <w:basedOn w:val="a1"/>
    <w:next w:val="a1"/>
    <w:qFormat/>
    <w:pPr>
      <w:keepNext/>
      <w:numPr>
        <w:ilvl w:val="8"/>
        <w:numId w:val="1"/>
      </w:numPr>
      <w:spacing w:before="320" w:after="80"/>
    </w:pPr>
    <w:rPr>
      <w:rFonts w:eastAsia="微软雅黑"/>
      <w:spacing w:val="-4"/>
    </w:rPr>
  </w:style>
  <w:style w:type="paragraph" w:customStyle="1" w:styleId="TableHeading">
    <w:name w:val="Table Heading"/>
    <w:basedOn w:val="a1"/>
    <w:qFormat/>
    <w:pPr>
      <w:widowControl w:val="0"/>
      <w:spacing w:before="80" w:after="80"/>
      <w:ind w:left="0"/>
    </w:pPr>
    <w:rPr>
      <w:rFonts w:eastAsia="微软雅黑" w:cs="Book Antiqua"/>
      <w:bCs/>
      <w:snapToGrid w:val="0"/>
    </w:rPr>
  </w:style>
  <w:style w:type="paragraph" w:customStyle="1" w:styleId="TableText">
    <w:name w:val="Table Text"/>
    <w:basedOn w:val="a1"/>
    <w:qFormat/>
    <w:pPr>
      <w:widowControl w:val="0"/>
      <w:spacing w:before="80" w:after="80"/>
      <w:ind w:left="0"/>
      <w:jc w:val="both"/>
    </w:pPr>
    <w:rPr>
      <w:snapToGrid w:val="0"/>
    </w:rPr>
  </w:style>
  <w:style w:type="table" w:customStyle="1" w:styleId="1f0">
    <w:name w:val="浅色网格1"/>
    <w:basedOn w:val="a3"/>
    <w:uiPriority w:val="62"/>
    <w:unhideWhenUsed/>
    <w:qFormat/>
    <w:rPr>
      <w:rFonts w:cstheme="minorBidi"/>
      <w:kern w:val="2"/>
      <w:sz w:val="21"/>
      <w:szCs w:val="2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afff5">
    <w:name w:val="表格"/>
    <w:basedOn w:val="1f0"/>
    <w:uiPriority w:val="99"/>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jc w:val="both"/>
      </w:pPr>
      <w:rPr>
        <w:rFonts w:asciiTheme="majorHAnsi" w:eastAsia="宋体" w:hAnsiTheme="majorHAnsi" w:cstheme="majorBidi"/>
        <w:b/>
        <w:bCs/>
        <w:sz w:val="21"/>
      </w:rPr>
      <w:tblPr/>
      <w:tcPr>
        <w:tcBorders>
          <w:top w:val="single" w:sz="6" w:space="0" w:color="auto"/>
          <w:left w:val="single" w:sz="6" w:space="0" w:color="auto"/>
          <w:bottom w:val="single" w:sz="6" w:space="0" w:color="auto"/>
          <w:right w:val="single" w:sz="6" w:space="0" w:color="auto"/>
          <w:insideH w:val="nil"/>
          <w:insideV w:val="nil"/>
          <w:tl2br w:val="nil"/>
          <w:tr2bl w:val="nil"/>
        </w:tcBorders>
        <w:shd w:val="clear" w:color="auto" w:fill="D9D9D9" w:themeFill="background1" w:themeFillShade="D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paragraph" w:customStyle="1" w:styleId="TableItemlist">
    <w:name w:val="Table Item list"/>
    <w:basedOn w:val="a1"/>
    <w:qFormat/>
    <w:pPr>
      <w:numPr>
        <w:numId w:val="16"/>
      </w:numPr>
      <w:spacing w:before="120" w:after="120" w:line="240" w:lineRule="exact"/>
    </w:pPr>
  </w:style>
  <w:style w:type="paragraph" w:customStyle="1" w:styleId="Heading2NoNumber">
    <w:name w:val="Heading2 No Number"/>
    <w:basedOn w:val="21"/>
    <w:next w:val="a1"/>
    <w:qFormat/>
    <w:pPr>
      <w:numPr>
        <w:ilvl w:val="0"/>
        <w:numId w:val="0"/>
      </w:numPr>
      <w:outlineLvl w:val="9"/>
    </w:pPr>
  </w:style>
  <w:style w:type="paragraph" w:customStyle="1" w:styleId="AboutThisChapter">
    <w:name w:val="About This Chapter"/>
    <w:basedOn w:val="Heading2NoNumber"/>
    <w:next w:val="a1"/>
    <w:qFormat/>
    <w:pPr>
      <w:spacing w:after="560"/>
    </w:pPr>
  </w:style>
  <w:style w:type="paragraph" w:customStyle="1" w:styleId="Appendixheading1">
    <w:name w:val="Appendix heading 1"/>
    <w:basedOn w:val="1"/>
    <w:next w:val="Appendixheading2"/>
    <w:qFormat/>
    <w:pPr>
      <w:keepLines/>
      <w:numPr>
        <w:numId w:val="17"/>
      </w:numPr>
      <w:topLinePunct w:val="0"/>
    </w:pPr>
    <w:rPr>
      <w:bCs w:val="0"/>
    </w:rPr>
  </w:style>
  <w:style w:type="paragraph" w:customStyle="1" w:styleId="Appendixheading2">
    <w:name w:val="Appendix heading 2"/>
    <w:basedOn w:val="21"/>
    <w:next w:val="a1"/>
    <w:qFormat/>
    <w:pPr>
      <w:numPr>
        <w:numId w:val="17"/>
      </w:numPr>
      <w:topLinePunct w:val="0"/>
      <w:spacing w:before="200"/>
    </w:pPr>
    <w:rPr>
      <w:rFonts w:cs="Times New Roman"/>
    </w:rPr>
  </w:style>
  <w:style w:type="paragraph" w:customStyle="1" w:styleId="BlockLabel">
    <w:name w:val="Block Label"/>
    <w:basedOn w:val="a1"/>
    <w:next w:val="a1"/>
    <w:qFormat/>
    <w:pPr>
      <w:keepNext/>
      <w:keepLines/>
      <w:numPr>
        <w:ilvl w:val="5"/>
        <w:numId w:val="1"/>
      </w:numPr>
      <w:spacing w:before="300" w:after="80"/>
    </w:pPr>
    <w:rPr>
      <w:rFonts w:ascii="Book Antiqua" w:eastAsia="黑体" w:hAnsi="Book Antiqua" w:cs="Book Antiqua"/>
      <w:bCs/>
      <w:sz w:val="26"/>
      <w:szCs w:val="26"/>
    </w:rPr>
  </w:style>
  <w:style w:type="paragraph" w:customStyle="1" w:styleId="Heading1NoNumber">
    <w:name w:val="Heading1 No Number"/>
    <w:basedOn w:val="1"/>
    <w:next w:val="a1"/>
    <w:qFormat/>
    <w:pPr>
      <w:pageBreakBefore/>
      <w:numPr>
        <w:numId w:val="0"/>
      </w:numPr>
    </w:pPr>
  </w:style>
  <w:style w:type="paragraph" w:customStyle="1" w:styleId="Contents">
    <w:name w:val="Contents"/>
    <w:basedOn w:val="Heading1NoNumber"/>
    <w:qFormat/>
  </w:style>
  <w:style w:type="paragraph" w:customStyle="1" w:styleId="FigureText">
    <w:name w:val="Figure Text"/>
    <w:qFormat/>
    <w:pPr>
      <w:widowControl w:val="0"/>
      <w:adjustRightInd w:val="0"/>
      <w:snapToGrid w:val="0"/>
      <w:spacing w:line="240" w:lineRule="atLeast"/>
    </w:pPr>
    <w:rPr>
      <w:rFonts w:ascii="Arial" w:hAnsi="Arial" w:cs="Arial"/>
      <w:sz w:val="18"/>
      <w:szCs w:val="18"/>
      <w:lang w:eastAsia="en-US"/>
    </w:rPr>
  </w:style>
  <w:style w:type="paragraph" w:customStyle="1" w:styleId="ItemListinTable">
    <w:name w:val="Item List in Table"/>
    <w:basedOn w:val="a1"/>
    <w:qFormat/>
    <w:pPr>
      <w:numPr>
        <w:numId w:val="18"/>
      </w:numPr>
      <w:tabs>
        <w:tab w:val="clear" w:pos="170"/>
        <w:tab w:val="left" w:pos="284"/>
      </w:tabs>
      <w:spacing w:before="80" w:after="80"/>
      <w:ind w:left="284" w:hanging="284"/>
    </w:pPr>
  </w:style>
  <w:style w:type="paragraph" w:customStyle="1" w:styleId="ItemStep">
    <w:name w:val="Item Step"/>
    <w:qFormat/>
    <w:pPr>
      <w:numPr>
        <w:numId w:val="19"/>
      </w:numPr>
      <w:adjustRightInd w:val="0"/>
      <w:snapToGrid w:val="0"/>
      <w:spacing w:before="80" w:after="80" w:line="240" w:lineRule="atLeast"/>
    </w:pPr>
    <w:rPr>
      <w:rFonts w:ascii="Arial" w:hAnsi="Arial" w:cs="Arial" w:hint="eastAsia"/>
      <w:sz w:val="21"/>
      <w:szCs w:val="21"/>
    </w:rPr>
  </w:style>
  <w:style w:type="paragraph" w:customStyle="1" w:styleId="ItemStepinTable">
    <w:name w:val="Item Step in Table"/>
    <w:qFormat/>
    <w:pPr>
      <w:numPr>
        <w:numId w:val="20"/>
      </w:numPr>
      <w:topLinePunct/>
      <w:spacing w:before="40" w:after="40" w:line="240" w:lineRule="atLeast"/>
    </w:pPr>
    <w:rPr>
      <w:rFonts w:ascii="Arial" w:hAnsi="Arial" w:cs="Arial" w:hint="eastAsia"/>
      <w:sz w:val="21"/>
      <w:szCs w:val="21"/>
    </w:rPr>
  </w:style>
  <w:style w:type="table" w:customStyle="1" w:styleId="RemarksTable">
    <w:name w:val="Remarks Table"/>
    <w:basedOn w:val="a3"/>
    <w:qFormat/>
    <w:rPr>
      <w:sz w:val="21"/>
      <w:szCs w:val="21"/>
    </w:rPr>
    <w:tblPr>
      <w:tblInd w:w="0" w:type="dxa"/>
      <w:tblCellMar>
        <w:top w:w="0" w:type="dxa"/>
        <w:left w:w="108" w:type="dxa"/>
        <w:bottom w:w="0" w:type="dxa"/>
        <w:right w:w="108" w:type="dxa"/>
      </w:tblCellMar>
    </w:tblPr>
  </w:style>
  <w:style w:type="paragraph" w:customStyle="1" w:styleId="SubItemList0">
    <w:name w:val="Sub Item List"/>
    <w:basedOn w:val="a1"/>
    <w:qFormat/>
    <w:rsid w:val="003B529C"/>
    <w:pPr>
      <w:numPr>
        <w:numId w:val="21"/>
      </w:numPr>
      <w:spacing w:before="80" w:after="80"/>
    </w:pPr>
  </w:style>
  <w:style w:type="paragraph" w:customStyle="1" w:styleId="SubItemListinTableText">
    <w:name w:val="Sub Item List in Table Text"/>
    <w:basedOn w:val="TableText"/>
    <w:qFormat/>
    <w:pPr>
      <w:ind w:left="568"/>
    </w:pPr>
  </w:style>
  <w:style w:type="paragraph" w:customStyle="1" w:styleId="SubItemListText0">
    <w:name w:val="Sub Item List Text"/>
    <w:qFormat/>
    <w:pPr>
      <w:adjustRightInd w:val="0"/>
      <w:snapToGrid w:val="0"/>
      <w:spacing w:before="80" w:after="80" w:line="240" w:lineRule="atLeast"/>
      <w:ind w:left="2551"/>
    </w:pPr>
    <w:rPr>
      <w:rFonts w:ascii="Arial" w:hAnsi="Arial" w:cs="Arial" w:hint="eastAsia"/>
      <w:kern w:val="2"/>
      <w:sz w:val="21"/>
      <w:szCs w:val="21"/>
    </w:rPr>
  </w:style>
  <w:style w:type="paragraph" w:customStyle="1" w:styleId="SubItemStep">
    <w:name w:val="Sub Item Step"/>
    <w:qFormat/>
    <w:pPr>
      <w:numPr>
        <w:ilvl w:val="1"/>
        <w:numId w:val="19"/>
      </w:numPr>
      <w:adjustRightInd w:val="0"/>
      <w:snapToGrid w:val="0"/>
      <w:spacing w:before="80" w:after="80" w:line="240" w:lineRule="atLeast"/>
    </w:pPr>
    <w:rPr>
      <w:rFonts w:ascii="Arial" w:hAnsi="Arial" w:cs="Arial" w:hint="eastAsia"/>
      <w:sz w:val="21"/>
      <w:szCs w:val="21"/>
    </w:rPr>
  </w:style>
  <w:style w:type="table" w:customStyle="1" w:styleId="Table">
    <w:name w:val="Table"/>
    <w:basedOn w:val="affb"/>
    <w:qFormat/>
    <w:pPr>
      <w:widowControl/>
      <w:jc w:val="left"/>
    </w:pPr>
    <w:rPr>
      <w:rFonts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Char4">
    <w:name w:val="称呼 Char"/>
    <w:basedOn w:val="a2"/>
    <w:link w:val="af"/>
    <w:semiHidden/>
    <w:qFormat/>
    <w:rPr>
      <w:rFonts w:ascii="Arial" w:hAnsi="Arial"/>
      <w:sz w:val="21"/>
      <w:szCs w:val="21"/>
    </w:rPr>
  </w:style>
  <w:style w:type="character" w:customStyle="1" w:styleId="Char8">
    <w:name w:val="纯文本 Char"/>
    <w:basedOn w:val="a2"/>
    <w:link w:val="af5"/>
    <w:semiHidden/>
    <w:qFormat/>
    <w:rPr>
      <w:rFonts w:ascii="宋体" w:hAnsi="Courier New" w:cs="Courier New"/>
      <w:sz w:val="21"/>
      <w:szCs w:val="21"/>
    </w:rPr>
  </w:style>
  <w:style w:type="character" w:customStyle="1" w:styleId="Char1">
    <w:name w:val="电子邮件签名 Char"/>
    <w:basedOn w:val="a2"/>
    <w:link w:val="a8"/>
    <w:semiHidden/>
    <w:qFormat/>
    <w:rPr>
      <w:rFonts w:ascii="Arial" w:hAnsi="Arial"/>
      <w:sz w:val="21"/>
      <w:szCs w:val="21"/>
    </w:rPr>
  </w:style>
  <w:style w:type="character" w:customStyle="1" w:styleId="Charf">
    <w:name w:val="副标题 Char"/>
    <w:basedOn w:val="a2"/>
    <w:link w:val="afe"/>
    <w:qFormat/>
    <w:rPr>
      <w:rFonts w:ascii="Arial" w:hAnsi="Arial"/>
      <w:b/>
      <w:bCs/>
      <w:kern w:val="28"/>
      <w:sz w:val="32"/>
      <w:szCs w:val="32"/>
    </w:rPr>
  </w:style>
  <w:style w:type="character" w:customStyle="1" w:styleId="Char">
    <w:name w:val="宏文本 Char"/>
    <w:basedOn w:val="a2"/>
    <w:link w:val="a5"/>
    <w:semiHidden/>
    <w:qFormat/>
    <w:rPr>
      <w:rFonts w:ascii="Courier New" w:hAnsi="Courier New" w:cs="Courier New"/>
      <w:kern w:val="2"/>
      <w:sz w:val="24"/>
      <w:szCs w:val="24"/>
    </w:rPr>
  </w:style>
  <w:style w:type="character" w:customStyle="1" w:styleId="Charf0">
    <w:name w:val="脚注文本 Char"/>
    <w:basedOn w:val="a2"/>
    <w:link w:val="aff0"/>
    <w:semiHidden/>
    <w:qFormat/>
    <w:rPr>
      <w:rFonts w:ascii="Arial" w:hAnsi="Arial"/>
      <w:sz w:val="18"/>
      <w:szCs w:val="18"/>
    </w:rPr>
  </w:style>
  <w:style w:type="character" w:customStyle="1" w:styleId="Char5">
    <w:name w:val="结束语 Char"/>
    <w:basedOn w:val="a2"/>
    <w:link w:val="af0"/>
    <w:semiHidden/>
    <w:qFormat/>
    <w:rPr>
      <w:rFonts w:ascii="Arial" w:hAnsi="Arial"/>
      <w:sz w:val="21"/>
      <w:szCs w:val="21"/>
    </w:rPr>
  </w:style>
  <w:style w:type="paragraph" w:customStyle="1" w:styleId="1f1">
    <w:name w:val="列表段落1"/>
    <w:basedOn w:val="a1"/>
    <w:uiPriority w:val="34"/>
    <w:qFormat/>
    <w:pPr>
      <w:widowControl w:val="0"/>
      <w:topLinePunct w:val="0"/>
      <w:adjustRightInd/>
      <w:spacing w:beforeLines="50" w:before="50" w:afterLines="50" w:after="50" w:line="240" w:lineRule="auto"/>
      <w:ind w:left="0" w:firstLineChars="200" w:firstLine="420"/>
    </w:pPr>
    <w:rPr>
      <w:rFonts w:ascii="微软雅黑" w:eastAsiaTheme="minorEastAsia" w:hAnsi="微软雅黑" w:cstheme="minorBidi"/>
      <w:kern w:val="44"/>
      <w:sz w:val="22"/>
      <w:szCs w:val="22"/>
    </w:rPr>
  </w:style>
  <w:style w:type="character" w:customStyle="1" w:styleId="Chare">
    <w:name w:val="签名 Char"/>
    <w:basedOn w:val="a2"/>
    <w:link w:val="afc"/>
    <w:semiHidden/>
    <w:qFormat/>
    <w:rPr>
      <w:rFonts w:ascii="Arial" w:hAnsi="Arial"/>
      <w:sz w:val="21"/>
      <w:szCs w:val="21"/>
    </w:rPr>
  </w:style>
  <w:style w:type="character" w:customStyle="1" w:styleId="Char9">
    <w:name w:val="日期 Char"/>
    <w:basedOn w:val="a2"/>
    <w:link w:val="af6"/>
    <w:semiHidden/>
    <w:qFormat/>
    <w:rPr>
      <w:rFonts w:ascii="Arial" w:hAnsi="Arial"/>
      <w:sz w:val="21"/>
      <w:szCs w:val="21"/>
    </w:rPr>
  </w:style>
  <w:style w:type="character" w:customStyle="1" w:styleId="Chara">
    <w:name w:val="尾注文本 Char"/>
    <w:basedOn w:val="a2"/>
    <w:link w:val="af7"/>
    <w:semiHidden/>
    <w:qFormat/>
    <w:rPr>
      <w:rFonts w:ascii="Arial" w:hAnsi="Arial"/>
      <w:sz w:val="21"/>
      <w:szCs w:val="21"/>
    </w:rPr>
  </w:style>
  <w:style w:type="character" w:customStyle="1" w:styleId="Charf1">
    <w:name w:val="信息标题 Char"/>
    <w:basedOn w:val="a2"/>
    <w:link w:val="aff2"/>
    <w:semiHidden/>
    <w:qFormat/>
    <w:rPr>
      <w:rFonts w:ascii="Arial" w:hAnsi="Arial"/>
      <w:sz w:val="21"/>
      <w:szCs w:val="21"/>
      <w:shd w:val="pct20" w:color="auto" w:fill="auto"/>
    </w:rPr>
  </w:style>
  <w:style w:type="character" w:customStyle="1" w:styleId="Char6">
    <w:name w:val="正文文本 Char"/>
    <w:basedOn w:val="a2"/>
    <w:link w:val="af1"/>
    <w:semiHidden/>
    <w:qFormat/>
    <w:rPr>
      <w:rFonts w:ascii="Arial" w:hAnsi="Arial"/>
      <w:sz w:val="21"/>
      <w:szCs w:val="21"/>
    </w:rPr>
  </w:style>
  <w:style w:type="character" w:customStyle="1" w:styleId="Charf4">
    <w:name w:val="正文首行缩进 Char"/>
    <w:basedOn w:val="Char6"/>
    <w:link w:val="aff6"/>
    <w:semiHidden/>
    <w:qFormat/>
    <w:rPr>
      <w:rFonts w:ascii="Arial" w:hAnsi="Arial"/>
      <w:sz w:val="21"/>
      <w:szCs w:val="21"/>
    </w:rPr>
  </w:style>
  <w:style w:type="character" w:customStyle="1" w:styleId="Char7">
    <w:name w:val="正文文本缩进 Char"/>
    <w:basedOn w:val="a2"/>
    <w:link w:val="af2"/>
    <w:semiHidden/>
    <w:qFormat/>
    <w:rPr>
      <w:rFonts w:ascii="Arial" w:hAnsi="Arial"/>
      <w:sz w:val="21"/>
      <w:szCs w:val="21"/>
    </w:rPr>
  </w:style>
  <w:style w:type="character" w:customStyle="1" w:styleId="2Char2">
    <w:name w:val="正文首行缩进 2 Char"/>
    <w:basedOn w:val="Char7"/>
    <w:link w:val="28"/>
    <w:semiHidden/>
    <w:qFormat/>
    <w:rPr>
      <w:rFonts w:ascii="Arial" w:hAnsi="Arial"/>
      <w:sz w:val="21"/>
      <w:szCs w:val="21"/>
    </w:rPr>
  </w:style>
  <w:style w:type="character" w:customStyle="1" w:styleId="2Char1">
    <w:name w:val="正文文本 2 Char"/>
    <w:basedOn w:val="a2"/>
    <w:link w:val="25"/>
    <w:semiHidden/>
    <w:qFormat/>
    <w:rPr>
      <w:rFonts w:ascii="Arial" w:hAnsi="Arial"/>
      <w:sz w:val="21"/>
      <w:szCs w:val="21"/>
    </w:rPr>
  </w:style>
  <w:style w:type="character" w:customStyle="1" w:styleId="3Char0">
    <w:name w:val="正文文本 3 Char"/>
    <w:basedOn w:val="a2"/>
    <w:link w:val="33"/>
    <w:semiHidden/>
    <w:qFormat/>
    <w:rPr>
      <w:rFonts w:ascii="Arial" w:hAnsi="Arial"/>
      <w:sz w:val="16"/>
      <w:szCs w:val="16"/>
    </w:rPr>
  </w:style>
  <w:style w:type="character" w:customStyle="1" w:styleId="2Char0">
    <w:name w:val="正文文本缩进 2 Char"/>
    <w:basedOn w:val="a2"/>
    <w:link w:val="23"/>
    <w:semiHidden/>
    <w:qFormat/>
    <w:rPr>
      <w:rFonts w:ascii="Arial" w:hAnsi="Arial"/>
      <w:sz w:val="21"/>
      <w:szCs w:val="21"/>
    </w:rPr>
  </w:style>
  <w:style w:type="character" w:customStyle="1" w:styleId="3Char1">
    <w:name w:val="正文文本缩进 3 Char"/>
    <w:basedOn w:val="a2"/>
    <w:link w:val="36"/>
    <w:semiHidden/>
    <w:qFormat/>
    <w:rPr>
      <w:rFonts w:ascii="Arial" w:hAnsi="Arial"/>
      <w:sz w:val="16"/>
      <w:szCs w:val="16"/>
    </w:rPr>
  </w:style>
  <w:style w:type="character" w:customStyle="1" w:styleId="Char0">
    <w:name w:val="注释标题 Char"/>
    <w:basedOn w:val="a2"/>
    <w:link w:val="a7"/>
    <w:semiHidden/>
    <w:qFormat/>
    <w:rPr>
      <w:rFonts w:ascii="Arial" w:hAnsi="Arial"/>
      <w:sz w:val="21"/>
      <w:szCs w:val="21"/>
    </w:rPr>
  </w:style>
  <w:style w:type="paragraph" w:customStyle="1" w:styleId="SubItemListinTable">
    <w:name w:val="Sub Item List in Table"/>
    <w:basedOn w:val="a1"/>
    <w:qFormat/>
    <w:pPr>
      <w:tabs>
        <w:tab w:val="left" w:pos="568"/>
      </w:tabs>
      <w:spacing w:before="80" w:after="80"/>
      <w:ind w:left="568" w:hanging="284"/>
    </w:pPr>
    <w:rPr>
      <w:rFonts w:cs="Arial" w:hint="eastAsia"/>
      <w:kern w:val="2"/>
    </w:rPr>
  </w:style>
  <w:style w:type="paragraph" w:customStyle="1" w:styleId="SubItemListinTableStep">
    <w:name w:val="Sub Item List in Table Step"/>
    <w:basedOn w:val="a1"/>
    <w:qFormat/>
    <w:pPr>
      <w:tabs>
        <w:tab w:val="left" w:pos="568"/>
      </w:tabs>
      <w:spacing w:before="80" w:after="80"/>
      <w:ind w:left="568" w:hanging="284"/>
    </w:pPr>
    <w:rPr>
      <w:rFonts w:cs="Arial" w:hint="eastAsia"/>
      <w:kern w:val="2"/>
    </w:rPr>
  </w:style>
  <w:style w:type="paragraph" w:customStyle="1" w:styleId="SubItemStepinTable">
    <w:name w:val="Sub Item Step in Table"/>
    <w:qFormat/>
    <w:pPr>
      <w:tabs>
        <w:tab w:val="left" w:pos="284"/>
      </w:tabs>
      <w:adjustRightInd w:val="0"/>
      <w:snapToGrid w:val="0"/>
      <w:spacing w:before="80" w:after="80" w:line="240" w:lineRule="atLeast"/>
      <w:ind w:left="568" w:hanging="284"/>
    </w:pPr>
    <w:rPr>
      <w:rFonts w:ascii="Arial" w:hAnsi="Arial" w:cs="Arial" w:hint="eastAsia"/>
      <w:sz w:val="21"/>
      <w:szCs w:val="21"/>
    </w:rPr>
  </w:style>
  <w:style w:type="paragraph" w:styleId="afff6">
    <w:name w:val="List Paragraph"/>
    <w:basedOn w:val="a1"/>
    <w:uiPriority w:val="99"/>
    <w:qFormat/>
    <w:pPr>
      <w:ind w:firstLineChars="200" w:firstLine="420"/>
    </w:pPr>
  </w:style>
  <w:style w:type="table" w:customStyle="1" w:styleId="2f5">
    <w:name w:val="网格型2"/>
    <w:basedOn w:val="a3"/>
    <w:qFormat/>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网格型1"/>
    <w:basedOn w:val="a3"/>
    <w:qFormat/>
    <w:pPr>
      <w:widowControl w:val="0"/>
      <w:spacing w:after="160" w:line="259" w:lineRule="auto"/>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astar.tech/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154</Words>
  <Characters>882</Characters>
  <Application>Microsoft Office Word</Application>
  <DocSecurity>0</DocSecurity>
  <Lines>7</Lines>
  <Paragraphs>2</Paragraphs>
  <ScaleCrop>false</ScaleCrop>
  <Company>Microsoft</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田继博</cp:lastModifiedBy>
  <cp:revision>25</cp:revision>
  <cp:lastPrinted>2019-10-15T20:49:00Z</cp:lastPrinted>
  <dcterms:created xsi:type="dcterms:W3CDTF">2022-05-11T06:37:00Z</dcterms:created>
  <dcterms:modified xsi:type="dcterms:W3CDTF">2023-07-13T02:08:00Z</dcterms:modified>
</cp:coreProperties>
</file>

<file path=docProps/custom.xml><?xml version="1.0" encoding="utf-8"?>
<Properties xmlns="http://schemas.openxmlformats.org/officeDocument/2006/custom-properties" xmlns:vt="http://schemas.openxmlformats.org/officeDocument/2006/docPropsVTypes">
  <property fmtid="{5B77E7CE-EC58-BC6A-FAE8-886BEB80DBEB}" pid="4" name="5B77E7CEEC58BC6AFAE8886BEB80DBEB">
    <vt:lpwstr>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</vt:lpwstr>
  </property>
  <property fmtid="{D5CDD505-2E9C-101B-9397-08002B2CF9AE}" pid="2" name="KSOProductBuildVer">
    <vt:lpwstr>2052-11.8.2.11473</vt:lpwstr>
  </property>
  <property fmtid="{D5CDD505-2E9C-101B-9397-08002B2CF9AE}" pid="3" name="ICV">
    <vt:lpwstr>40E7B47E583542878677740FA4C08C77</vt:lpwstr>
  </property>
</Properties>
</file>